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30D" w:rsidRPr="005A430D" w:rsidRDefault="005A430D" w:rsidP="005A430D">
      <w:pPr>
        <w:pStyle w:val="Titel"/>
        <w:rPr>
          <w:rFonts w:ascii="Helvetica" w:hAnsi="Helvetica"/>
          <w:sz w:val="36"/>
          <w:szCs w:val="36"/>
        </w:rPr>
      </w:pPr>
      <w:r w:rsidRPr="005A430D">
        <w:rPr>
          <w:rFonts w:ascii="Helvetica" w:hAnsi="Helvetica"/>
        </w:rPr>
        <w:t>Datenschutzerklärung</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Pr>
          <w:rFonts w:ascii="Helvetica" w:hAnsi="Helvetica" w:cs="Arial"/>
          <w:color w:val="333333"/>
          <w:sz w:val="26"/>
          <w:szCs w:val="26"/>
        </w:rPr>
        <w:br/>
      </w:r>
      <w:bookmarkStart w:id="0" w:name="_GoBack"/>
      <w:bookmarkEnd w:id="0"/>
      <w:r w:rsidRPr="005A430D">
        <w:rPr>
          <w:rFonts w:ascii="Helvetica" w:hAnsi="Helvetica" w:cs="Arial"/>
          <w:color w:val="333333"/>
          <w:sz w:val="26"/>
          <w:szCs w:val="26"/>
        </w:rPr>
        <w:t>Verantwortliche Stelle im Sinne der Datenschutzgesetze, insbesondere der EU-Datenschutzgrundverordnung (DSGVO), ist:</w:t>
      </w:r>
    </w:p>
    <w:p w:rsidR="005A430D" w:rsidRPr="005A430D" w:rsidRDefault="005A430D" w:rsidP="005A430D">
      <w:pPr>
        <w:rPr>
          <w:rFonts w:ascii="Helvetica" w:hAnsi="Helvetica"/>
        </w:rPr>
      </w:pPr>
      <w:r w:rsidRPr="005A430D">
        <w:rPr>
          <w:rFonts w:ascii="Helvetica" w:hAnsi="Helvetica" w:cs="Arial"/>
          <w:color w:val="333333"/>
          <w:sz w:val="26"/>
          <w:szCs w:val="26"/>
        </w:rPr>
        <w:br/>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WELL </w:t>
      </w:r>
      <w:proofErr w:type="spellStart"/>
      <w:r w:rsidRPr="005A430D">
        <w:rPr>
          <w:rFonts w:ascii="Helvetica" w:hAnsi="Helvetica" w:cs="Arial"/>
          <w:color w:val="333333"/>
          <w:sz w:val="26"/>
          <w:szCs w:val="26"/>
        </w:rPr>
        <w:t>Invest</w:t>
      </w:r>
      <w:proofErr w:type="spellEnd"/>
      <w:r w:rsidRPr="005A430D">
        <w:rPr>
          <w:rFonts w:ascii="Helvetica" w:hAnsi="Helvetica" w:cs="Arial"/>
          <w:color w:val="333333"/>
          <w:sz w:val="26"/>
          <w:szCs w:val="26"/>
        </w:rPr>
        <w:t xml:space="preserve"> AG</w:t>
      </w:r>
      <w:r w:rsidRPr="005A430D">
        <w:rPr>
          <w:rFonts w:ascii="Helvetica" w:hAnsi="Helvetica" w:cs="Arial"/>
          <w:color w:val="333333"/>
          <w:sz w:val="26"/>
          <w:szCs w:val="26"/>
        </w:rPr>
        <w:br/>
        <w:t>Werner Steiner</w:t>
      </w:r>
      <w:r w:rsidRPr="005A430D">
        <w:rPr>
          <w:rFonts w:ascii="Helvetica" w:hAnsi="Helvetica" w:cs="Arial"/>
          <w:color w:val="333333"/>
          <w:sz w:val="26"/>
          <w:szCs w:val="26"/>
        </w:rPr>
        <w:br/>
        <w:t>Kummweg 21</w:t>
      </w:r>
      <w:r w:rsidRPr="005A430D">
        <w:rPr>
          <w:rFonts w:ascii="Helvetica" w:hAnsi="Helvetica" w:cs="Arial"/>
          <w:color w:val="333333"/>
          <w:sz w:val="26"/>
          <w:szCs w:val="26"/>
        </w:rPr>
        <w:br/>
        <w:t>3645 Gwatt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E-Mail: mieten@wellinvest.ch</w:t>
      </w:r>
      <w:r w:rsidRPr="005A430D">
        <w:rPr>
          <w:rFonts w:ascii="Helvetica" w:hAnsi="Helvetica" w:cs="Arial"/>
          <w:color w:val="333333"/>
          <w:sz w:val="26"/>
          <w:szCs w:val="26"/>
        </w:rPr>
        <w:br/>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http://www.wellinvest.ch/</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Allgemeiner Hinweis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Gestützt auf Artikel 13 der schweizerischen Bundesverfassung und die datenschutzrechtlichen Bestimmungen des Bundes (Datenschutzgesetz, DSG) hat jede Person Anspruch auf Schutz ihrer Privatsphäre sowie auf Schutz vor Missbrauch ihrer persönlichen Daten. Die Betreiber dieser Seiten nehmen den Schutz Ihrer persönlichen Daten sehr ernst. Wir behandeln Ihre personenbezogenen Daten vertraulich und entsprechend der gesetzlichen Datenschutzvorschriften sowie dieser Datenschutzerklärung.</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In Zusammenarbeit mit unseren Hosting-Providern bemühen wir uns, die Datenbanken so gut wie möglich vor fremden Zugriffen, Verlusten, Missbrauch oder vor Fälschung zu schützen.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Wir weisen darauf hin, dass die Datenübertragung im Internet (z.B. bei der Kommunikation per E-Mail) Sicherheitslücken aufweisen kann. Ein lückenloser Schutz der Daten vor dem Zugriff durch Dritte ist nicht möglich.</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Durch die Nutzung dieser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erklären Sie sich mit der Erhebung, Verarbeitung und Nutzung von Daten gemäss der nachfolgenden Beschreibung einverstanden. 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lastRenderedPageBreak/>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Bearbeitung von Personendaten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Wir bearbeiten Personendaten im Einklang mit dem schweizerischen Datenschutzrecht. Im Übrigen bearbeiten wir – soweit und sofern die EU-DSGVO anwendbar ist – Personendaten gemäss folgenden Rechtsgrundlagen im Zusammenhang mit Art. 6 Abs. 1 DSGVO:</w:t>
      </w:r>
    </w:p>
    <w:p w:rsidR="005A430D" w:rsidRPr="005A430D" w:rsidRDefault="005A430D" w:rsidP="005A430D">
      <w:pPr>
        <w:numPr>
          <w:ilvl w:val="0"/>
          <w:numId w:val="2"/>
        </w:numPr>
        <w:shd w:val="clear" w:color="auto" w:fill="FFFFFF"/>
        <w:spacing w:before="100" w:beforeAutospacing="1" w:after="100" w:afterAutospacing="1"/>
        <w:rPr>
          <w:rFonts w:ascii="Helvetica" w:hAnsi="Helvetica" w:cs="Arial"/>
          <w:color w:val="333333"/>
          <w:sz w:val="26"/>
          <w:szCs w:val="26"/>
        </w:rPr>
      </w:pPr>
      <w:proofErr w:type="spellStart"/>
      <w:r w:rsidRPr="005A430D">
        <w:rPr>
          <w:rFonts w:ascii="Helvetica" w:hAnsi="Helvetica" w:cs="Arial"/>
          <w:color w:val="333333"/>
          <w:sz w:val="26"/>
          <w:szCs w:val="26"/>
        </w:rPr>
        <w:t>lit</w:t>
      </w:r>
      <w:proofErr w:type="spellEnd"/>
      <w:r w:rsidRPr="005A430D">
        <w:rPr>
          <w:rFonts w:ascii="Helvetica" w:hAnsi="Helvetica" w:cs="Arial"/>
          <w:color w:val="333333"/>
          <w:sz w:val="26"/>
          <w:szCs w:val="26"/>
        </w:rPr>
        <w:t>. a) Bearbeitung von Personendaten mit Einwilligung der betroffenen Person.</w:t>
      </w:r>
    </w:p>
    <w:p w:rsidR="005A430D" w:rsidRPr="005A430D" w:rsidRDefault="005A430D" w:rsidP="005A430D">
      <w:pPr>
        <w:numPr>
          <w:ilvl w:val="0"/>
          <w:numId w:val="2"/>
        </w:numPr>
        <w:shd w:val="clear" w:color="auto" w:fill="FFFFFF"/>
        <w:spacing w:before="100" w:beforeAutospacing="1" w:after="100" w:afterAutospacing="1"/>
        <w:rPr>
          <w:rFonts w:ascii="Helvetica" w:hAnsi="Helvetica" w:cs="Arial"/>
          <w:color w:val="333333"/>
          <w:sz w:val="26"/>
          <w:szCs w:val="26"/>
        </w:rPr>
      </w:pPr>
      <w:proofErr w:type="spellStart"/>
      <w:r w:rsidRPr="005A430D">
        <w:rPr>
          <w:rFonts w:ascii="Helvetica" w:hAnsi="Helvetica" w:cs="Arial"/>
          <w:color w:val="333333"/>
          <w:sz w:val="26"/>
          <w:szCs w:val="26"/>
        </w:rPr>
        <w:t>lit</w:t>
      </w:r>
      <w:proofErr w:type="spellEnd"/>
      <w:r w:rsidRPr="005A430D">
        <w:rPr>
          <w:rFonts w:ascii="Helvetica" w:hAnsi="Helvetica" w:cs="Arial"/>
          <w:color w:val="333333"/>
          <w:sz w:val="26"/>
          <w:szCs w:val="26"/>
        </w:rPr>
        <w:t>. b) Bearbeitung von Personendaten zur Erfüllung eines Vertrages mit der betroffenen Person sowie zur Durchführung entsprechender vorvertraglicher Massnahmen.</w:t>
      </w:r>
    </w:p>
    <w:p w:rsidR="005A430D" w:rsidRPr="005A430D" w:rsidRDefault="005A430D" w:rsidP="005A430D">
      <w:pPr>
        <w:numPr>
          <w:ilvl w:val="0"/>
          <w:numId w:val="2"/>
        </w:numPr>
        <w:shd w:val="clear" w:color="auto" w:fill="FFFFFF"/>
        <w:spacing w:before="100" w:beforeAutospacing="1" w:after="100" w:afterAutospacing="1"/>
        <w:rPr>
          <w:rFonts w:ascii="Helvetica" w:hAnsi="Helvetica" w:cs="Arial"/>
          <w:color w:val="333333"/>
          <w:sz w:val="26"/>
          <w:szCs w:val="26"/>
        </w:rPr>
      </w:pPr>
      <w:proofErr w:type="spellStart"/>
      <w:r w:rsidRPr="005A430D">
        <w:rPr>
          <w:rFonts w:ascii="Helvetica" w:hAnsi="Helvetica" w:cs="Arial"/>
          <w:color w:val="333333"/>
          <w:sz w:val="26"/>
          <w:szCs w:val="26"/>
        </w:rPr>
        <w:t>lit</w:t>
      </w:r>
      <w:proofErr w:type="spellEnd"/>
      <w:r w:rsidRPr="005A430D">
        <w:rPr>
          <w:rFonts w:ascii="Helvetica" w:hAnsi="Helvetica" w:cs="Arial"/>
          <w:color w:val="333333"/>
          <w:sz w:val="26"/>
          <w:szCs w:val="26"/>
        </w:rPr>
        <w:t>. c) Bearbeitung von Personendaten zur Erfüllung einer rechtlichen Verpflichtung, der wir gemäss allenfalls anwendbarem Recht der EU oder gemäss allenfalls anwendbarem Recht eines Landes, in dem die DSGVO ganz oder teilweise anwendbar ist, unterliegen.</w:t>
      </w:r>
    </w:p>
    <w:p w:rsidR="005A430D" w:rsidRPr="005A430D" w:rsidRDefault="005A430D" w:rsidP="005A430D">
      <w:pPr>
        <w:numPr>
          <w:ilvl w:val="0"/>
          <w:numId w:val="2"/>
        </w:numPr>
        <w:shd w:val="clear" w:color="auto" w:fill="FFFFFF"/>
        <w:spacing w:before="100" w:beforeAutospacing="1" w:after="100" w:afterAutospacing="1"/>
        <w:rPr>
          <w:rFonts w:ascii="Helvetica" w:hAnsi="Helvetica" w:cs="Arial"/>
          <w:color w:val="333333"/>
          <w:sz w:val="26"/>
          <w:szCs w:val="26"/>
        </w:rPr>
      </w:pPr>
      <w:proofErr w:type="spellStart"/>
      <w:r w:rsidRPr="005A430D">
        <w:rPr>
          <w:rFonts w:ascii="Helvetica" w:hAnsi="Helvetica" w:cs="Arial"/>
          <w:color w:val="333333"/>
          <w:sz w:val="26"/>
          <w:szCs w:val="26"/>
        </w:rPr>
        <w:t>lit</w:t>
      </w:r>
      <w:proofErr w:type="spellEnd"/>
      <w:r w:rsidRPr="005A430D">
        <w:rPr>
          <w:rFonts w:ascii="Helvetica" w:hAnsi="Helvetica" w:cs="Arial"/>
          <w:color w:val="333333"/>
          <w:sz w:val="26"/>
          <w:szCs w:val="26"/>
        </w:rPr>
        <w:t>. d) Bearbeitung von Personendaten um lebenswichtige Interessen der betroffenen Person oder einer anderen natürlichen Person zu schützen.</w:t>
      </w:r>
    </w:p>
    <w:p w:rsidR="005A430D" w:rsidRPr="005A430D" w:rsidRDefault="005A430D" w:rsidP="005A430D">
      <w:pPr>
        <w:numPr>
          <w:ilvl w:val="0"/>
          <w:numId w:val="2"/>
        </w:numPr>
        <w:shd w:val="clear" w:color="auto" w:fill="FFFFFF"/>
        <w:spacing w:before="100" w:beforeAutospacing="1" w:after="100" w:afterAutospacing="1"/>
        <w:rPr>
          <w:rFonts w:ascii="Helvetica" w:hAnsi="Helvetica" w:cs="Arial"/>
          <w:color w:val="333333"/>
          <w:sz w:val="26"/>
          <w:szCs w:val="26"/>
        </w:rPr>
      </w:pPr>
      <w:proofErr w:type="spellStart"/>
      <w:r w:rsidRPr="005A430D">
        <w:rPr>
          <w:rFonts w:ascii="Helvetica" w:hAnsi="Helvetica" w:cs="Arial"/>
          <w:color w:val="333333"/>
          <w:sz w:val="26"/>
          <w:szCs w:val="26"/>
        </w:rPr>
        <w:t>lit</w:t>
      </w:r>
      <w:proofErr w:type="spellEnd"/>
      <w:r w:rsidRPr="005A430D">
        <w:rPr>
          <w:rFonts w:ascii="Helvetica" w:hAnsi="Helvetica" w:cs="Arial"/>
          <w:color w:val="333333"/>
          <w:sz w:val="26"/>
          <w:szCs w:val="26"/>
        </w:rPr>
        <w:t>. f) Bearbeitung von Personendaten um die berechtigten Interessen von uns oder von Dritten zu wahren, sofern nicht die Grundfreiheiten und Grundrechte sowie Interessen der betroffenen Person überwiegen. Berechtigte Interessen sind insbesondere unser betriebswirtschaftliches Interesse, unsere Website bereitstellen zu können, die Informationssicherheit, die Durchsetzung von eigenen rechtlichen Ansprüchen und die Einhaltung von schweizerischem Recht.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Wir bearbeiten Personendaten für jene Dauer, die für den jeweiligen Zweck oder die jeweiligen Zwecke erforderlich ist. Bei länger dauernden Aufbewahrungspflichten aufgrund von gesetzlichen und sonstigen Pflichten, denen wir unterliegen, schränken wir die Bearbeitung entsprechend ein.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Cookies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lastRenderedPageBreak/>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verwendet Cookies. Das sind kleine Textdateien, die es möglich machen, auf dem Endgerät des Nutzers spezifische, auf den Nutzer bezogene Informationen zu speichern, während er die Website nutzt. Cookies ermöglichen es, insbesondere Nutzungshäufigkeit und Nutzeranzahl der Seiten zu ermitteln, Verhaltensweisen der Seitennutzung zu analysieren, aber auch unser Angebot kundenfreundlicher zu gestalten. Cookies bleiben über das Ende einer Browser-Sitzung gespeichert und können bei einem erneuten Seitenbesuch wieder aufgerufen werden. Wenn Sie das nicht wünschen, sollten Sie Ihren Internetbrowser so einstellen, dass er die Annahme von Cookies verweigert.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Ein genereller Widerspruch gegen den Einsatz der zu Zwecken des Onlinemarketing eingesetzten Cookies kann bei einer Vielzahl der Dienste, vor allem im Fall des </w:t>
      </w:r>
      <w:proofErr w:type="spellStart"/>
      <w:r w:rsidRPr="005A430D">
        <w:rPr>
          <w:rFonts w:ascii="Helvetica" w:hAnsi="Helvetica" w:cs="Arial"/>
          <w:color w:val="333333"/>
          <w:sz w:val="26"/>
          <w:szCs w:val="26"/>
        </w:rPr>
        <w:t>Trackings</w:t>
      </w:r>
      <w:proofErr w:type="spellEnd"/>
      <w:r w:rsidRPr="005A430D">
        <w:rPr>
          <w:rFonts w:ascii="Helvetica" w:hAnsi="Helvetica" w:cs="Arial"/>
          <w:color w:val="333333"/>
          <w:sz w:val="26"/>
          <w:szCs w:val="26"/>
        </w:rPr>
        <w:t>, über die US-amerikanische Seite </w:t>
      </w:r>
      <w:hyperlink r:id="rId7" w:tgtFrame="_blank" w:history="1">
        <w:r w:rsidRPr="005A430D">
          <w:rPr>
            <w:rStyle w:val="Hyperlink"/>
            <w:rFonts w:ascii="Helvetica" w:hAnsi="Helvetica" w:cs="Arial"/>
            <w:color w:val="454343"/>
            <w:sz w:val="26"/>
            <w:szCs w:val="26"/>
            <w:bdr w:val="none" w:sz="0" w:space="0" w:color="auto" w:frame="1"/>
          </w:rPr>
          <w:t>http://www.aboutads.info/choices/</w:t>
        </w:r>
      </w:hyperlink>
      <w:r w:rsidRPr="005A430D">
        <w:rPr>
          <w:rFonts w:ascii="Helvetica" w:hAnsi="Helvetica" w:cs="Arial"/>
          <w:color w:val="333333"/>
          <w:sz w:val="26"/>
          <w:szCs w:val="26"/>
        </w:rPr>
        <w:t> oder die EU-Seite </w:t>
      </w:r>
      <w:hyperlink r:id="rId8" w:tgtFrame="_blank" w:history="1">
        <w:r w:rsidRPr="005A430D">
          <w:rPr>
            <w:rStyle w:val="Hyperlink"/>
            <w:rFonts w:ascii="Helvetica" w:hAnsi="Helvetica" w:cs="Arial"/>
            <w:color w:val="454343"/>
            <w:sz w:val="26"/>
            <w:szCs w:val="26"/>
            <w:bdr w:val="none" w:sz="0" w:space="0" w:color="auto" w:frame="1"/>
          </w:rPr>
          <w:t>http://www.youronlinechoices.com/</w:t>
        </w:r>
      </w:hyperlink>
      <w:r w:rsidRPr="005A430D">
        <w:rPr>
          <w:rFonts w:ascii="Helvetica" w:hAnsi="Helvetica" w:cs="Arial"/>
          <w:color w:val="333333"/>
          <w:sz w:val="26"/>
          <w:szCs w:val="26"/>
        </w:rPr>
        <w:t xml:space="preserve"> erklärt werden. Des </w:t>
      </w:r>
      <w:proofErr w:type="spellStart"/>
      <w:r w:rsidRPr="005A430D">
        <w:rPr>
          <w:rFonts w:ascii="Helvetica" w:hAnsi="Helvetica" w:cs="Arial"/>
          <w:color w:val="333333"/>
          <w:sz w:val="26"/>
          <w:szCs w:val="26"/>
        </w:rPr>
        <w:t>Weiteren</w:t>
      </w:r>
      <w:proofErr w:type="spellEnd"/>
      <w:r w:rsidRPr="005A430D">
        <w:rPr>
          <w:rFonts w:ascii="Helvetica" w:hAnsi="Helvetica" w:cs="Arial"/>
          <w:color w:val="333333"/>
          <w:sz w:val="26"/>
          <w:szCs w:val="26"/>
        </w:rPr>
        <w:t xml:space="preserve"> kann die Speicherung von Cookies mittels deren Abschaltung in den Einstellungen des Browsers erreicht werden. Bitte beachten Sie, dass dann gegebenenfalls nicht alle Funktionen dieses Onlineangebotes genutzt werden können.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SSL-/TLS-Verschlüsselung</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nutzt aus Gründen der Sicherheit und zum Schutz der Übertragung vertraulicher Inhalte, wie zum Beispiel der Anfragen, die Sie an uns als Seitenbetreiber senden, eine SSL-/TLS-Verschlüsselung. Eine verschlüsselte Verbindung erkennen Sie daran, dass die Adresszeile des Browsers von "http://" auf "https://" wechselt und an dem Schloss-Symbol in Ihrer Browserzeile.</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Wenn die SSL bzw. TLS Verschlüsselung aktiviert ist, können die Daten, die Sie an uns übermitteln, nicht von Dritten mitgelesen werden.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Server-Log-Files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Der Provider dieser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erhebt und speichert automatisch Informationen in so genannten Server-Log Files, die Ihr Browser automatisch an uns übermittelt. Dies sind:</w:t>
      </w:r>
    </w:p>
    <w:p w:rsidR="005A430D" w:rsidRPr="005A430D" w:rsidRDefault="005A430D" w:rsidP="005A430D">
      <w:pPr>
        <w:numPr>
          <w:ilvl w:val="0"/>
          <w:numId w:val="3"/>
        </w:numPr>
        <w:shd w:val="clear" w:color="auto" w:fill="FFFFFF"/>
        <w:spacing w:before="100" w:beforeAutospacing="1" w:after="100" w:afterAutospacing="1"/>
        <w:rPr>
          <w:rFonts w:ascii="Helvetica" w:hAnsi="Helvetica" w:cs="Arial"/>
          <w:color w:val="333333"/>
          <w:sz w:val="26"/>
          <w:szCs w:val="26"/>
        </w:rPr>
      </w:pPr>
      <w:r w:rsidRPr="005A430D">
        <w:rPr>
          <w:rFonts w:ascii="Helvetica" w:hAnsi="Helvetica" w:cs="Arial"/>
          <w:color w:val="333333"/>
          <w:sz w:val="26"/>
          <w:szCs w:val="26"/>
        </w:rPr>
        <w:t>Browsertyp und Browserversion</w:t>
      </w:r>
    </w:p>
    <w:p w:rsidR="005A430D" w:rsidRPr="005A430D" w:rsidRDefault="005A430D" w:rsidP="005A430D">
      <w:pPr>
        <w:numPr>
          <w:ilvl w:val="0"/>
          <w:numId w:val="3"/>
        </w:numPr>
        <w:shd w:val="clear" w:color="auto" w:fill="FFFFFF"/>
        <w:spacing w:before="100" w:beforeAutospacing="1" w:after="100" w:afterAutospacing="1"/>
        <w:rPr>
          <w:rFonts w:ascii="Helvetica" w:hAnsi="Helvetica" w:cs="Arial"/>
          <w:color w:val="333333"/>
          <w:sz w:val="26"/>
          <w:szCs w:val="26"/>
        </w:rPr>
      </w:pPr>
      <w:r w:rsidRPr="005A430D">
        <w:rPr>
          <w:rFonts w:ascii="Helvetica" w:hAnsi="Helvetica" w:cs="Arial"/>
          <w:color w:val="333333"/>
          <w:sz w:val="26"/>
          <w:szCs w:val="26"/>
        </w:rPr>
        <w:t>verwendetes Betriebssystem</w:t>
      </w:r>
    </w:p>
    <w:p w:rsidR="005A430D" w:rsidRPr="005A430D" w:rsidRDefault="005A430D" w:rsidP="005A430D">
      <w:pPr>
        <w:numPr>
          <w:ilvl w:val="0"/>
          <w:numId w:val="3"/>
        </w:numPr>
        <w:shd w:val="clear" w:color="auto" w:fill="FFFFFF"/>
        <w:spacing w:before="100" w:beforeAutospacing="1" w:after="100" w:afterAutospacing="1"/>
        <w:rPr>
          <w:rFonts w:ascii="Helvetica" w:hAnsi="Helvetica" w:cs="Arial"/>
          <w:color w:val="333333"/>
          <w:sz w:val="26"/>
          <w:szCs w:val="26"/>
        </w:rPr>
      </w:pPr>
      <w:proofErr w:type="spellStart"/>
      <w:r w:rsidRPr="005A430D">
        <w:rPr>
          <w:rFonts w:ascii="Helvetica" w:hAnsi="Helvetica" w:cs="Arial"/>
          <w:color w:val="333333"/>
          <w:sz w:val="26"/>
          <w:szCs w:val="26"/>
        </w:rPr>
        <w:t>Referrer</w:t>
      </w:r>
      <w:proofErr w:type="spellEnd"/>
      <w:r w:rsidRPr="005A430D">
        <w:rPr>
          <w:rFonts w:ascii="Helvetica" w:hAnsi="Helvetica" w:cs="Arial"/>
          <w:color w:val="333333"/>
          <w:sz w:val="26"/>
          <w:szCs w:val="26"/>
        </w:rPr>
        <w:t xml:space="preserve"> URL</w:t>
      </w:r>
    </w:p>
    <w:p w:rsidR="005A430D" w:rsidRPr="005A430D" w:rsidRDefault="005A430D" w:rsidP="005A430D">
      <w:pPr>
        <w:numPr>
          <w:ilvl w:val="0"/>
          <w:numId w:val="3"/>
        </w:numPr>
        <w:shd w:val="clear" w:color="auto" w:fill="FFFFFF"/>
        <w:spacing w:before="100" w:beforeAutospacing="1" w:after="100" w:afterAutospacing="1"/>
        <w:rPr>
          <w:rFonts w:ascii="Helvetica" w:hAnsi="Helvetica" w:cs="Arial"/>
          <w:color w:val="333333"/>
          <w:sz w:val="26"/>
          <w:szCs w:val="26"/>
        </w:rPr>
      </w:pPr>
      <w:r w:rsidRPr="005A430D">
        <w:rPr>
          <w:rFonts w:ascii="Helvetica" w:hAnsi="Helvetica" w:cs="Arial"/>
          <w:color w:val="333333"/>
          <w:sz w:val="26"/>
          <w:szCs w:val="26"/>
        </w:rPr>
        <w:t>Hostname des zugreifenden Rechners</w:t>
      </w:r>
    </w:p>
    <w:p w:rsidR="005A430D" w:rsidRPr="005A430D" w:rsidRDefault="005A430D" w:rsidP="005A430D">
      <w:pPr>
        <w:numPr>
          <w:ilvl w:val="0"/>
          <w:numId w:val="3"/>
        </w:numPr>
        <w:shd w:val="clear" w:color="auto" w:fill="FFFFFF"/>
        <w:spacing w:before="100" w:beforeAutospacing="1" w:after="100" w:afterAutospacing="1"/>
        <w:rPr>
          <w:rFonts w:ascii="Helvetica" w:hAnsi="Helvetica" w:cs="Arial"/>
          <w:color w:val="333333"/>
          <w:sz w:val="26"/>
          <w:szCs w:val="26"/>
        </w:rPr>
      </w:pPr>
      <w:r w:rsidRPr="005A430D">
        <w:rPr>
          <w:rFonts w:ascii="Helvetica" w:hAnsi="Helvetica" w:cs="Arial"/>
          <w:color w:val="333333"/>
          <w:sz w:val="26"/>
          <w:szCs w:val="26"/>
        </w:rPr>
        <w:lastRenderedPageBreak/>
        <w:t>Uhrzeit der Serveranfrage</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Daten sind nicht bestimmten Personen zuordenbar. Eine Zusammenführung dieser Daten mit anderen Datenquellen wird nicht vorgenommen. Wir behalten uns vor, diese Daten nachträglich </w:t>
      </w:r>
      <w:proofErr w:type="spellStart"/>
      <w:r w:rsidRPr="005A430D">
        <w:rPr>
          <w:rFonts w:ascii="Helvetica" w:hAnsi="Helvetica" w:cs="Arial"/>
          <w:color w:val="333333"/>
          <w:sz w:val="26"/>
          <w:szCs w:val="26"/>
        </w:rPr>
        <w:t>zuprüfen</w:t>
      </w:r>
      <w:proofErr w:type="spellEnd"/>
      <w:r w:rsidRPr="005A430D">
        <w:rPr>
          <w:rFonts w:ascii="Helvetica" w:hAnsi="Helvetica" w:cs="Arial"/>
          <w:color w:val="333333"/>
          <w:sz w:val="26"/>
          <w:szCs w:val="26"/>
        </w:rPr>
        <w:t>, wenn uns konkrete Anhaltspunkte für eine rechtswidrige Nutzung bekannt werden.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Dienste von Dritten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verwenden allenfalls Google </w:t>
      </w:r>
      <w:proofErr w:type="spellStart"/>
      <w:r w:rsidRPr="005A430D">
        <w:rPr>
          <w:rFonts w:ascii="Helvetica" w:hAnsi="Helvetica" w:cs="Arial"/>
          <w:color w:val="333333"/>
          <w:sz w:val="26"/>
          <w:szCs w:val="26"/>
        </w:rPr>
        <w:t>Maps</w:t>
      </w:r>
      <w:proofErr w:type="spellEnd"/>
      <w:r w:rsidRPr="005A430D">
        <w:rPr>
          <w:rFonts w:ascii="Helvetica" w:hAnsi="Helvetica" w:cs="Arial"/>
          <w:color w:val="333333"/>
          <w:sz w:val="26"/>
          <w:szCs w:val="26"/>
        </w:rPr>
        <w:t xml:space="preserve"> für das Einbetten von Karten, Google Invisible </w:t>
      </w:r>
      <w:proofErr w:type="spellStart"/>
      <w:r w:rsidRPr="005A430D">
        <w:rPr>
          <w:rFonts w:ascii="Helvetica" w:hAnsi="Helvetica" w:cs="Arial"/>
          <w:color w:val="333333"/>
          <w:sz w:val="26"/>
          <w:szCs w:val="26"/>
        </w:rPr>
        <w:t>reCAPTCHA</w:t>
      </w:r>
      <w:proofErr w:type="spellEnd"/>
      <w:r w:rsidRPr="005A430D">
        <w:rPr>
          <w:rFonts w:ascii="Helvetica" w:hAnsi="Helvetica" w:cs="Arial"/>
          <w:color w:val="333333"/>
          <w:sz w:val="26"/>
          <w:szCs w:val="26"/>
        </w:rPr>
        <w:t xml:space="preserve"> für den Schutz gegen Bots und Spam sowie YouTube für das Einbetten von Videos.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Diese Dienste der amerikanischen Google LLC verwenden unter anderem Cookies und infolgedessen werden Daten an Google in den USA übertragen, wobei wir davon ausgehen, dass in diesem Rahmen kein personenbezogenes Tracking allein durch die Nutzung unserer Website stattfindet.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Google hat sich verpflichtet, einen angemessenen Datenschutz gemäss dem amerikanisch-europäischen und dem amerikanisch-schweizerischen Privacy </w:t>
      </w:r>
      <w:proofErr w:type="spellStart"/>
      <w:r w:rsidRPr="005A430D">
        <w:rPr>
          <w:rFonts w:ascii="Helvetica" w:hAnsi="Helvetica" w:cs="Arial"/>
          <w:color w:val="333333"/>
          <w:sz w:val="26"/>
          <w:szCs w:val="26"/>
        </w:rPr>
        <w:t>Shield</w:t>
      </w:r>
      <w:proofErr w:type="spellEnd"/>
      <w:r w:rsidRPr="005A430D">
        <w:rPr>
          <w:rFonts w:ascii="Helvetica" w:hAnsi="Helvetica" w:cs="Arial"/>
          <w:color w:val="333333"/>
          <w:sz w:val="26"/>
          <w:szCs w:val="26"/>
        </w:rPr>
        <w:t xml:space="preserve"> zu gewährleisten.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Weitere Informationen finden sich in der </w:t>
      </w:r>
      <w:hyperlink r:id="rId9" w:tgtFrame="_blank" w:history="1">
        <w:r w:rsidRPr="005A430D">
          <w:rPr>
            <w:rStyle w:val="Hyperlink"/>
            <w:rFonts w:ascii="Helvetica" w:hAnsi="Helvetica" w:cs="Arial"/>
            <w:sz w:val="26"/>
            <w:szCs w:val="26"/>
            <w:bdr w:val="none" w:sz="0" w:space="0" w:color="auto" w:frame="1"/>
          </w:rPr>
          <w:t>Datenschutzerklärung von Google</w:t>
        </w:r>
      </w:hyperlink>
      <w:r w:rsidRPr="005A430D">
        <w:rPr>
          <w:rFonts w:ascii="Helvetica" w:hAnsi="Helvetica" w:cs="Arial"/>
          <w:color w:val="333333"/>
          <w:sz w:val="26"/>
          <w:szCs w:val="26"/>
        </w:rPr>
        <w: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Kontaktformular</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 xml:space="preserve">Datenschutzerklärung für </w:t>
      </w:r>
      <w:proofErr w:type="spellStart"/>
      <w:r w:rsidRPr="005A430D">
        <w:rPr>
          <w:rFonts w:ascii="Helvetica" w:hAnsi="Helvetica" w:cs="Arial"/>
          <w:color w:val="96713F"/>
        </w:rPr>
        <w:t>Newsletterdaten</w:t>
      </w:r>
      <w:proofErr w:type="spellEnd"/>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Wenn Sie den auf dieser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ausschließlich für den Versand der angeforderten Informationen und geben sie nicht an Dritte weiter.</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lastRenderedPageBreak/>
        <w:t>Die erteilte Einwilligung zur Speicherung der Daten, der E-Mail-Adresse sowie deren Nutzung zum Versand des Newsletters können Sie jederzeit widerrufen, etwa über den "Austragen"-Link im Newsletter.</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Kommentarfunktion auf dieser Webseite</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Für die Kommentarfunktion auf dieser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werden neben Ihrem Kommentar auch Angaben zum Zeitpunkt der Erstellung des Kommentars, Ihre E-Mail-Adresse und, wenn Sie nicht anonym posten, der von Ihnen gewählte Nutzername gespeichert.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i/>
          <w:iCs/>
          <w:color w:val="333333"/>
          <w:sz w:val="26"/>
          <w:szCs w:val="26"/>
        </w:rPr>
        <w:t>Speicherung der IP Adresse</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i/>
          <w:iCs/>
          <w:color w:val="333333"/>
          <w:sz w:val="26"/>
          <w:szCs w:val="26"/>
        </w:rPr>
        <w:t>Abonnieren von Kommentaren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Als Nutzer der Seite können Sie nach einer Anmeldung Kommentare abonnieren. Sie erhalten eine Bestätigungsemail, um zu prüfen, ob Sie der Inhaber der angegebenen E-Mail-Adresse sind. Sie können diese Funktion jederzeit über einen Link in den Info-Mails abbestellen.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 xml:space="preserve">Verwendung von Google </w:t>
      </w:r>
      <w:proofErr w:type="spellStart"/>
      <w:r w:rsidRPr="005A430D">
        <w:rPr>
          <w:rFonts w:ascii="Helvetica" w:hAnsi="Helvetica" w:cs="Arial"/>
          <w:color w:val="96713F"/>
        </w:rPr>
        <w:t>Maps</w:t>
      </w:r>
      <w:proofErr w:type="spellEnd"/>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verwendet Google </w:t>
      </w:r>
      <w:proofErr w:type="spellStart"/>
      <w:r w:rsidRPr="005A430D">
        <w:rPr>
          <w:rFonts w:ascii="Helvetica" w:hAnsi="Helvetica" w:cs="Arial"/>
          <w:color w:val="333333"/>
          <w:sz w:val="26"/>
          <w:szCs w:val="26"/>
        </w:rPr>
        <w:t>Maps</w:t>
      </w:r>
      <w:proofErr w:type="spellEnd"/>
      <w:r w:rsidRPr="005A430D">
        <w:rPr>
          <w:rFonts w:ascii="Helvetica" w:hAnsi="Helvetica" w:cs="Arial"/>
          <w:color w:val="333333"/>
          <w:sz w:val="26"/>
          <w:szCs w:val="26"/>
        </w:rPr>
        <w:t xml:space="preserve"> API, um geographische Informationen visuell darzustellen. Bei der Nutzung von Google </w:t>
      </w:r>
      <w:proofErr w:type="spellStart"/>
      <w:r w:rsidRPr="005A430D">
        <w:rPr>
          <w:rFonts w:ascii="Helvetica" w:hAnsi="Helvetica" w:cs="Arial"/>
          <w:color w:val="333333"/>
          <w:sz w:val="26"/>
          <w:szCs w:val="26"/>
        </w:rPr>
        <w:t>Maps</w:t>
      </w:r>
      <w:proofErr w:type="spellEnd"/>
      <w:r w:rsidRPr="005A430D">
        <w:rPr>
          <w:rFonts w:ascii="Helvetica" w:hAnsi="Helvetica" w:cs="Arial"/>
          <w:color w:val="333333"/>
          <w:sz w:val="26"/>
          <w:szCs w:val="26"/>
        </w:rPr>
        <w:t xml:space="preserve"> werden von Google auch Daten über die Nutzung der Kartenfunktionen durch Besucher erhoben, verarbeitet und genutzt. Nähere Informationen über die Datenverarbeitung durch Google können Sie </w:t>
      </w:r>
      <w:hyperlink r:id="rId10" w:tgtFrame="_blank" w:history="1">
        <w:r w:rsidRPr="005A430D">
          <w:rPr>
            <w:rStyle w:val="Hyperlink"/>
            <w:rFonts w:ascii="Helvetica" w:hAnsi="Helvetica" w:cs="Arial"/>
            <w:color w:val="454343"/>
            <w:sz w:val="26"/>
            <w:szCs w:val="26"/>
            <w:bdr w:val="none" w:sz="0" w:space="0" w:color="auto" w:frame="1"/>
          </w:rPr>
          <w:t>den Google-Datenschutzhinweisen</w:t>
        </w:r>
      </w:hyperlink>
      <w:r w:rsidRPr="005A430D">
        <w:rPr>
          <w:rFonts w:ascii="Helvetica" w:hAnsi="Helvetica" w:cs="Arial"/>
          <w:color w:val="333333"/>
          <w:sz w:val="26"/>
          <w:szCs w:val="26"/>
        </w:rPr>
        <w:t> entnehmen. Dort können Sie im Datenschutzcenter auch Ihre persönlichen Datenschutz-Einstellungen verändern.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Ausführliche Anleitungen zur Verwaltung der eigenen Daten im Zusammenhang mit Google-Produkten </w:t>
      </w:r>
      <w:hyperlink r:id="rId11" w:tgtFrame="_blank" w:history="1">
        <w:r w:rsidRPr="005A430D">
          <w:rPr>
            <w:rStyle w:val="Hyperlink"/>
            <w:rFonts w:ascii="Helvetica" w:hAnsi="Helvetica" w:cs="Arial"/>
            <w:color w:val="454343"/>
            <w:sz w:val="26"/>
            <w:szCs w:val="26"/>
            <w:bdr w:val="none" w:sz="0" w:space="0" w:color="auto" w:frame="1"/>
          </w:rPr>
          <w:t>finden Sie hier</w:t>
        </w:r>
      </w:hyperlink>
      <w:r w:rsidRPr="005A430D">
        <w:rPr>
          <w:rFonts w:ascii="Helvetica" w:hAnsi="Helvetica" w:cs="Arial"/>
          <w:color w:val="333333"/>
          <w:sz w:val="26"/>
          <w:szCs w:val="26"/>
        </w:rPr>
        <w: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Google AdWords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lastRenderedPageBreak/>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nutzt das Google </w:t>
      </w:r>
      <w:proofErr w:type="spellStart"/>
      <w:r w:rsidRPr="005A430D">
        <w:rPr>
          <w:rFonts w:ascii="Helvetica" w:hAnsi="Helvetica" w:cs="Arial"/>
          <w:color w:val="333333"/>
          <w:sz w:val="26"/>
          <w:szCs w:val="26"/>
        </w:rPr>
        <w:t>Conversion</w:t>
      </w:r>
      <w:proofErr w:type="spellEnd"/>
      <w:r w:rsidRPr="005A430D">
        <w:rPr>
          <w:rFonts w:ascii="Helvetica" w:hAnsi="Helvetica" w:cs="Arial"/>
          <w:color w:val="333333"/>
          <w:sz w:val="26"/>
          <w:szCs w:val="26"/>
        </w:rPr>
        <w:t xml:space="preserve">-Tracking. Sind Sie über eine von Google geschaltete Anzeige auf unsere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gelangt, wird von Google </w:t>
      </w:r>
      <w:proofErr w:type="spellStart"/>
      <w:r w:rsidRPr="005A430D">
        <w:rPr>
          <w:rFonts w:ascii="Helvetica" w:hAnsi="Helvetica" w:cs="Arial"/>
          <w:color w:val="333333"/>
          <w:sz w:val="26"/>
          <w:szCs w:val="26"/>
        </w:rPr>
        <w:t>Adwords</w:t>
      </w:r>
      <w:proofErr w:type="spellEnd"/>
      <w:r w:rsidRPr="005A430D">
        <w:rPr>
          <w:rFonts w:ascii="Helvetica" w:hAnsi="Helvetica" w:cs="Arial"/>
          <w:color w:val="333333"/>
          <w:sz w:val="26"/>
          <w:szCs w:val="26"/>
        </w:rPr>
        <w:t xml:space="preserve"> ein Cookie auf Ihrem Rechner gesetzt. Das Cookie für </w:t>
      </w:r>
      <w:proofErr w:type="spellStart"/>
      <w:r w:rsidRPr="005A430D">
        <w:rPr>
          <w:rFonts w:ascii="Helvetica" w:hAnsi="Helvetica" w:cs="Arial"/>
          <w:color w:val="333333"/>
          <w:sz w:val="26"/>
          <w:szCs w:val="26"/>
        </w:rPr>
        <w:t>Conversion</w:t>
      </w:r>
      <w:proofErr w:type="spellEnd"/>
      <w:r w:rsidRPr="005A430D">
        <w:rPr>
          <w:rFonts w:ascii="Helvetica" w:hAnsi="Helvetica" w:cs="Arial"/>
          <w:color w:val="333333"/>
          <w:sz w:val="26"/>
          <w:szCs w:val="26"/>
        </w:rPr>
        <w:t xml:space="preserve">-Tracking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5A430D">
        <w:rPr>
          <w:rFonts w:ascii="Helvetica" w:hAnsi="Helvetica" w:cs="Arial"/>
          <w:color w:val="333333"/>
          <w:sz w:val="26"/>
          <w:szCs w:val="26"/>
        </w:rPr>
        <w:t>Conversion</w:t>
      </w:r>
      <w:proofErr w:type="spellEnd"/>
      <w:r w:rsidRPr="005A430D">
        <w:rPr>
          <w:rFonts w:ascii="Helvetica" w:hAnsi="Helvetica" w:cs="Arial"/>
          <w:color w:val="333333"/>
          <w:sz w:val="26"/>
          <w:szCs w:val="26"/>
        </w:rPr>
        <w:t xml:space="preserve">-Cookies eingeholten Informationen dienen dazu, </w:t>
      </w:r>
      <w:proofErr w:type="spellStart"/>
      <w:r w:rsidRPr="005A430D">
        <w:rPr>
          <w:rFonts w:ascii="Helvetica" w:hAnsi="Helvetica" w:cs="Arial"/>
          <w:color w:val="333333"/>
          <w:sz w:val="26"/>
          <w:szCs w:val="26"/>
        </w:rPr>
        <w:t>Conversion</w:t>
      </w:r>
      <w:proofErr w:type="spellEnd"/>
      <w:r w:rsidRPr="005A430D">
        <w:rPr>
          <w:rFonts w:ascii="Helvetica" w:hAnsi="Helvetica" w:cs="Arial"/>
          <w:color w:val="333333"/>
          <w:sz w:val="26"/>
          <w:szCs w:val="26"/>
        </w:rPr>
        <w:t xml:space="preserve">-Statistiken für AdWords-Kunden zu erstellen, die sich für </w:t>
      </w:r>
      <w:proofErr w:type="spellStart"/>
      <w:r w:rsidRPr="005A430D">
        <w:rPr>
          <w:rFonts w:ascii="Helvetica" w:hAnsi="Helvetica" w:cs="Arial"/>
          <w:color w:val="333333"/>
          <w:sz w:val="26"/>
          <w:szCs w:val="26"/>
        </w:rPr>
        <w:t>Conversion</w:t>
      </w:r>
      <w:proofErr w:type="spellEnd"/>
      <w:r w:rsidRPr="005A430D">
        <w:rPr>
          <w:rFonts w:ascii="Helvetica" w:hAnsi="Helvetica" w:cs="Arial"/>
          <w:color w:val="333333"/>
          <w:sz w:val="26"/>
          <w:szCs w:val="26"/>
        </w:rPr>
        <w:t xml:space="preserve">-Tracking entschieden haben. Die Kunden erfahren die Gesamtanzahl der Nutzer, die auf ihre Anzeige geklickt haben und zu einer mit einem </w:t>
      </w:r>
      <w:proofErr w:type="spellStart"/>
      <w:r w:rsidRPr="005A430D">
        <w:rPr>
          <w:rFonts w:ascii="Helvetica" w:hAnsi="Helvetica" w:cs="Arial"/>
          <w:color w:val="333333"/>
          <w:sz w:val="26"/>
          <w:szCs w:val="26"/>
        </w:rPr>
        <w:t>Conversion</w:t>
      </w:r>
      <w:proofErr w:type="spellEnd"/>
      <w:r w:rsidRPr="005A430D">
        <w:rPr>
          <w:rFonts w:ascii="Helvetica" w:hAnsi="Helvetica" w:cs="Arial"/>
          <w:color w:val="333333"/>
          <w:sz w:val="26"/>
          <w:szCs w:val="26"/>
        </w:rPr>
        <w:t>-Tracking-Tag versehenen Seite weitergeleitet wurden. Sie erhalten jedoch keine Informationen, mit denen sich Nutzer persönlich identifizieren lassen.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Bitte beachten Sie, dass Sie die </w:t>
      </w:r>
      <w:proofErr w:type="spellStart"/>
      <w:r w:rsidRPr="005A430D">
        <w:rPr>
          <w:rFonts w:ascii="Helvetica" w:hAnsi="Helvetica" w:cs="Arial"/>
          <w:color w:val="333333"/>
          <w:sz w:val="26"/>
          <w:szCs w:val="26"/>
        </w:rPr>
        <w:t>Opt</w:t>
      </w:r>
      <w:proofErr w:type="spellEnd"/>
      <w:r w:rsidRPr="005A430D">
        <w:rPr>
          <w:rFonts w:ascii="Helvetica" w:hAnsi="Helvetica" w:cs="Arial"/>
          <w:color w:val="333333"/>
          <w:sz w:val="26"/>
          <w:szCs w:val="26"/>
        </w:rPr>
        <w:t xml:space="preserve">-out-Cookies nicht löschen dürfen, solange Sie keine Aufzeichnung von Messdaten wünschen. Haben Sie alle Ihre Cookies im Browser gelöscht, müssen Sie das jeweilige </w:t>
      </w:r>
      <w:proofErr w:type="spellStart"/>
      <w:r w:rsidRPr="005A430D">
        <w:rPr>
          <w:rFonts w:ascii="Helvetica" w:hAnsi="Helvetica" w:cs="Arial"/>
          <w:color w:val="333333"/>
          <w:sz w:val="26"/>
          <w:szCs w:val="26"/>
        </w:rPr>
        <w:t>Opt</w:t>
      </w:r>
      <w:proofErr w:type="spellEnd"/>
      <w:r w:rsidRPr="005A430D">
        <w:rPr>
          <w:rFonts w:ascii="Helvetica" w:hAnsi="Helvetica" w:cs="Arial"/>
          <w:color w:val="333333"/>
          <w:sz w:val="26"/>
          <w:szCs w:val="26"/>
        </w:rPr>
        <w:t>-out Cookie erneut setzen.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 xml:space="preserve">Einsatz von Google </w:t>
      </w:r>
      <w:proofErr w:type="spellStart"/>
      <w:r w:rsidRPr="005A430D">
        <w:rPr>
          <w:rFonts w:ascii="Helvetica" w:hAnsi="Helvetica" w:cs="Arial"/>
          <w:color w:val="96713F"/>
        </w:rPr>
        <w:t>Remarketing</w:t>
      </w:r>
      <w:proofErr w:type="spellEnd"/>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verwendet die </w:t>
      </w:r>
      <w:proofErr w:type="spellStart"/>
      <w:r w:rsidRPr="005A430D">
        <w:rPr>
          <w:rFonts w:ascii="Helvetica" w:hAnsi="Helvetica" w:cs="Arial"/>
          <w:color w:val="333333"/>
          <w:sz w:val="26"/>
          <w:szCs w:val="26"/>
        </w:rPr>
        <w:t>Remarketing</w:t>
      </w:r>
      <w:proofErr w:type="spellEnd"/>
      <w:r w:rsidRPr="005A430D">
        <w:rPr>
          <w:rFonts w:ascii="Helvetica" w:hAnsi="Helvetica" w:cs="Arial"/>
          <w:color w:val="333333"/>
          <w:sz w:val="26"/>
          <w:szCs w:val="26"/>
        </w:rPr>
        <w:t xml:space="preserve">-Funktion der Google Inc. Die Funktion dient dazu, Webseitenbesuchern innerhalb des Google-Werbenetzwerks interessenbezogene Werbeanzeigen zu präsentieren. Im Browser des Webseitenbesuchers wird ein sog. „Cookie“ gespeichert, der es ermöglicht, den Besucher wiederzuerkennen, wenn dieser Webseiten aufruft, die dem Werbenetzwerk von Google angehören. Auf diesen Seiten können dem Besucher Werbeanzeigen präsentiert werden, die sich auf Inhalte beziehen, die der Besucher zuvor auf Webseiten aufgerufen hat, die die </w:t>
      </w:r>
      <w:proofErr w:type="spellStart"/>
      <w:r w:rsidRPr="005A430D">
        <w:rPr>
          <w:rFonts w:ascii="Helvetica" w:hAnsi="Helvetica" w:cs="Arial"/>
          <w:color w:val="333333"/>
          <w:sz w:val="26"/>
          <w:szCs w:val="26"/>
        </w:rPr>
        <w:t>Remarketing</w:t>
      </w:r>
      <w:proofErr w:type="spellEnd"/>
      <w:r w:rsidRPr="005A430D">
        <w:rPr>
          <w:rFonts w:ascii="Helvetica" w:hAnsi="Helvetica" w:cs="Arial"/>
          <w:color w:val="333333"/>
          <w:sz w:val="26"/>
          <w:szCs w:val="26"/>
        </w:rPr>
        <w:t xml:space="preserve"> Funktion von Google verwenden.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Nach eigenen Angaben erhebt Google bei diesem Vorgang keine personenbezogenen Daten. Sollten Sie die Funktion </w:t>
      </w:r>
      <w:proofErr w:type="spellStart"/>
      <w:r w:rsidRPr="005A430D">
        <w:rPr>
          <w:rFonts w:ascii="Helvetica" w:hAnsi="Helvetica" w:cs="Arial"/>
          <w:color w:val="333333"/>
          <w:sz w:val="26"/>
          <w:szCs w:val="26"/>
        </w:rPr>
        <w:t>Remarketing</w:t>
      </w:r>
      <w:proofErr w:type="spellEnd"/>
      <w:r w:rsidRPr="005A430D">
        <w:rPr>
          <w:rFonts w:ascii="Helvetica" w:hAnsi="Helvetica" w:cs="Arial"/>
          <w:color w:val="333333"/>
          <w:sz w:val="26"/>
          <w:szCs w:val="26"/>
        </w:rPr>
        <w:t xml:space="preserve"> von Google </w:t>
      </w:r>
      <w:r w:rsidRPr="005A430D">
        <w:rPr>
          <w:rFonts w:ascii="Helvetica" w:hAnsi="Helvetica" w:cs="Arial"/>
          <w:color w:val="333333"/>
          <w:sz w:val="26"/>
          <w:szCs w:val="26"/>
        </w:rPr>
        <w:lastRenderedPageBreak/>
        <w:t>dennoch nicht wünschen, können Sie diese grundsätzlich deaktivieren, indem Sie die entsprechenden Einstellungen unter </w:t>
      </w:r>
      <w:hyperlink r:id="rId12" w:tgtFrame="_blank" w:history="1">
        <w:r w:rsidRPr="005A430D">
          <w:rPr>
            <w:rStyle w:val="Hyperlink"/>
            <w:rFonts w:ascii="Helvetica" w:hAnsi="Helvetica" w:cs="Arial"/>
            <w:color w:val="454343"/>
            <w:sz w:val="26"/>
            <w:szCs w:val="26"/>
            <w:bdr w:val="none" w:sz="0" w:space="0" w:color="auto" w:frame="1"/>
          </w:rPr>
          <w:t>http://www.google.com/settings/ads</w:t>
        </w:r>
      </w:hyperlink>
      <w:r w:rsidRPr="005A430D">
        <w:rPr>
          <w:rFonts w:ascii="Helvetica" w:hAnsi="Helvetica" w:cs="Arial"/>
          <w:color w:val="333333"/>
          <w:sz w:val="26"/>
          <w:szCs w:val="26"/>
        </w:rPr>
        <w:t> vornehmen. Alternativ können Sie den Einsatz von Cookies für interessenbezogene Werbung über die Werbenetzwerkinitiative deaktivieren, indem Sie den Anweisungen unter </w:t>
      </w:r>
      <w:hyperlink r:id="rId13" w:tgtFrame="_blank" w:history="1">
        <w:r w:rsidRPr="005A430D">
          <w:rPr>
            <w:rStyle w:val="Hyperlink"/>
            <w:rFonts w:ascii="Helvetica" w:hAnsi="Helvetica" w:cs="Arial"/>
            <w:color w:val="454343"/>
            <w:sz w:val="26"/>
            <w:szCs w:val="26"/>
            <w:bdr w:val="none" w:sz="0" w:space="0" w:color="auto" w:frame="1"/>
          </w:rPr>
          <w:t>http://www.networkadvertising.org/managing/opt_out.asp</w:t>
        </w:r>
      </w:hyperlink>
      <w:r w:rsidRPr="005A430D">
        <w:rPr>
          <w:rFonts w:ascii="Helvetica" w:hAnsi="Helvetica" w:cs="Arial"/>
          <w:color w:val="333333"/>
          <w:sz w:val="26"/>
          <w:szCs w:val="26"/>
        </w:rPr>
        <w:t> folgen.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 xml:space="preserve">Verwendung von Google </w:t>
      </w:r>
      <w:proofErr w:type="spellStart"/>
      <w:r w:rsidRPr="005A430D">
        <w:rPr>
          <w:rFonts w:ascii="Helvetica" w:hAnsi="Helvetica" w:cs="Arial"/>
          <w:color w:val="96713F"/>
        </w:rPr>
        <w:t>reCAPTCHA</w:t>
      </w:r>
      <w:proofErr w:type="spellEnd"/>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verwendet den Dienst </w:t>
      </w:r>
      <w:proofErr w:type="spellStart"/>
      <w:r w:rsidRPr="005A430D">
        <w:rPr>
          <w:rFonts w:ascii="Helvetica" w:hAnsi="Helvetica" w:cs="Arial"/>
          <w:color w:val="333333"/>
          <w:sz w:val="26"/>
          <w:szCs w:val="26"/>
        </w:rPr>
        <w:t>reCAPTCHA</w:t>
      </w:r>
      <w:proofErr w:type="spellEnd"/>
      <w:r w:rsidRPr="005A430D">
        <w:rPr>
          <w:rFonts w:ascii="Helvetica" w:hAnsi="Helvetica" w:cs="Arial"/>
          <w:color w:val="333333"/>
          <w:sz w:val="26"/>
          <w:szCs w:val="26"/>
        </w:rPr>
        <w:t xml:space="preserve"> der Google Inc. </w:t>
      </w:r>
      <w:r w:rsidRPr="005A430D">
        <w:rPr>
          <w:rFonts w:ascii="Helvetica" w:hAnsi="Helvetica" w:cs="Arial"/>
          <w:color w:val="333333"/>
          <w:sz w:val="26"/>
          <w:szCs w:val="26"/>
          <w:lang w:val="en-US"/>
        </w:rPr>
        <w:t xml:space="preserve">(1600 Amphitheatre Parkway, Mountain View, CA 94043, USA; „Google“). </w:t>
      </w:r>
      <w:r w:rsidRPr="005A430D">
        <w:rPr>
          <w:rFonts w:ascii="Helvetica" w:hAnsi="Helvetica" w:cs="Arial"/>
          <w:color w:val="333333"/>
          <w:sz w:val="26"/>
          <w:szCs w:val="26"/>
        </w:rPr>
        <w:t xml:space="preserve">Die Abfrage dient dem Zweck der Unterscheidung, ob die Eingabe durch einen Menschen oder durch automatisierte, maschinelle Verarbeitung erfolgt. Die Abfrage schliesst den Versand der IP-Adresse und ggf. weiterer von Google für den Dienst </w:t>
      </w:r>
      <w:proofErr w:type="spellStart"/>
      <w:r w:rsidRPr="005A430D">
        <w:rPr>
          <w:rFonts w:ascii="Helvetica" w:hAnsi="Helvetica" w:cs="Arial"/>
          <w:color w:val="333333"/>
          <w:sz w:val="26"/>
          <w:szCs w:val="26"/>
        </w:rPr>
        <w:t>reCAPTCHA</w:t>
      </w:r>
      <w:proofErr w:type="spellEnd"/>
      <w:r w:rsidRPr="005A430D">
        <w:rPr>
          <w:rFonts w:ascii="Helvetica" w:hAnsi="Helvetica" w:cs="Arial"/>
          <w:color w:val="333333"/>
          <w:sz w:val="26"/>
          <w:szCs w:val="26"/>
        </w:rPr>
        <w:t xml:space="preserve"> benötigter Daten an Google ein. Zu diesem Zweck wird Ihre Eingabe an Google übermittelt und dort weiter verwendet.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sidRPr="005A430D">
        <w:rPr>
          <w:rFonts w:ascii="Helvetica" w:hAnsi="Helvetica" w:cs="Arial"/>
          <w:color w:val="333333"/>
          <w:sz w:val="26"/>
          <w:szCs w:val="26"/>
        </w:rPr>
        <w:t>reCaptcha</w:t>
      </w:r>
      <w:proofErr w:type="spellEnd"/>
      <w:r w:rsidRPr="005A430D">
        <w:rPr>
          <w:rFonts w:ascii="Helvetica" w:hAnsi="Helvetica" w:cs="Arial"/>
          <w:color w:val="333333"/>
          <w:sz w:val="26"/>
          <w:szCs w:val="26"/>
        </w:rPr>
        <w:t xml:space="preserve"> von Ihrem Browser übermittelte IP-Adresse wird nicht mit anderen Daten von Google zusammengeführt. Ihre Daten werden dabei gegebenenfalls auch in die USA übermittelt. Für Datenübermittlungen in die USA ist ein Angemessenheitsbeschluss der Europäischen Kommission, das "Privacy </w:t>
      </w:r>
      <w:proofErr w:type="spellStart"/>
      <w:r w:rsidRPr="005A430D">
        <w:rPr>
          <w:rFonts w:ascii="Helvetica" w:hAnsi="Helvetica" w:cs="Arial"/>
          <w:color w:val="333333"/>
          <w:sz w:val="26"/>
          <w:szCs w:val="26"/>
        </w:rPr>
        <w:t>Shield</w:t>
      </w:r>
      <w:proofErr w:type="spellEnd"/>
      <w:r w:rsidRPr="005A430D">
        <w:rPr>
          <w:rFonts w:ascii="Helvetica" w:hAnsi="Helvetica" w:cs="Arial"/>
          <w:color w:val="333333"/>
          <w:sz w:val="26"/>
          <w:szCs w:val="26"/>
        </w:rPr>
        <w:t xml:space="preserve">", vorhanden. Google nimmt am "Privacy </w:t>
      </w:r>
      <w:proofErr w:type="spellStart"/>
      <w:r w:rsidRPr="005A430D">
        <w:rPr>
          <w:rFonts w:ascii="Helvetica" w:hAnsi="Helvetica" w:cs="Arial"/>
          <w:color w:val="333333"/>
          <w:sz w:val="26"/>
          <w:szCs w:val="26"/>
        </w:rPr>
        <w:t>Shield</w:t>
      </w:r>
      <w:proofErr w:type="spellEnd"/>
      <w:r w:rsidRPr="005A430D">
        <w:rPr>
          <w:rFonts w:ascii="Helvetica" w:hAnsi="Helvetica" w:cs="Arial"/>
          <w:color w:val="333333"/>
          <w:sz w:val="26"/>
          <w:szCs w:val="26"/>
        </w:rPr>
        <w:t xml:space="preserve">" teil und hat sich den Vorgaben unterworfen. Mit Betätigen der Abfrage willigen Sie in die Verarbeitung Ihrer Daten ein. Die Verarbeitung erfolgt auf Grundlage des Art. 6 (1) </w:t>
      </w:r>
      <w:proofErr w:type="spellStart"/>
      <w:r w:rsidRPr="005A430D">
        <w:rPr>
          <w:rFonts w:ascii="Helvetica" w:hAnsi="Helvetica" w:cs="Arial"/>
          <w:color w:val="333333"/>
          <w:sz w:val="26"/>
          <w:szCs w:val="26"/>
        </w:rPr>
        <w:t>lit</w:t>
      </w:r>
      <w:proofErr w:type="spellEnd"/>
      <w:r w:rsidRPr="005A430D">
        <w:rPr>
          <w:rFonts w:ascii="Helvetica" w:hAnsi="Helvetica" w:cs="Arial"/>
          <w:color w:val="333333"/>
          <w:sz w:val="26"/>
          <w:szCs w:val="26"/>
        </w:rPr>
        <w:t>. a DSGVO mit Ihrer Einwilligung. Sie können Ihre Einwilligung jederzeit widerrufen, ohne dass die Rechtmässigkeit der aufgrund der Einwilligung bis zum Widerruf erfolgten Verarbeitung berührt wird.</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Nähere Informationen zu Google </w:t>
      </w:r>
      <w:proofErr w:type="spellStart"/>
      <w:r w:rsidRPr="005A430D">
        <w:rPr>
          <w:rFonts w:ascii="Helvetica" w:hAnsi="Helvetica" w:cs="Arial"/>
          <w:color w:val="333333"/>
          <w:sz w:val="26"/>
          <w:szCs w:val="26"/>
        </w:rPr>
        <w:t>reCAPTCHA</w:t>
      </w:r>
      <w:proofErr w:type="spellEnd"/>
      <w:r w:rsidRPr="005A430D">
        <w:rPr>
          <w:rFonts w:ascii="Helvetica" w:hAnsi="Helvetica" w:cs="Arial"/>
          <w:color w:val="333333"/>
          <w:sz w:val="26"/>
          <w:szCs w:val="26"/>
        </w:rPr>
        <w:t xml:space="preserve"> sowie die dazugehörige Datenschutzerklärung finden Sie unter: </w:t>
      </w:r>
      <w:hyperlink r:id="rId14" w:tgtFrame="_blank" w:history="1">
        <w:r w:rsidRPr="005A430D">
          <w:rPr>
            <w:rStyle w:val="Hyperlink"/>
            <w:rFonts w:ascii="Helvetica" w:hAnsi="Helvetica" w:cs="Arial"/>
            <w:color w:val="454343"/>
            <w:sz w:val="26"/>
            <w:szCs w:val="26"/>
            <w:bdr w:val="none" w:sz="0" w:space="0" w:color="auto" w:frame="1"/>
          </w:rPr>
          <w:t>https://www.google.com/privacy/ads/</w:t>
        </w:r>
      </w:hyperlink>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Google Analytics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verwendet Google Analytics, einen Webanalysedienst von Google Inc., 1600 </w:t>
      </w:r>
      <w:proofErr w:type="spellStart"/>
      <w:r w:rsidRPr="005A430D">
        <w:rPr>
          <w:rFonts w:ascii="Helvetica" w:hAnsi="Helvetica" w:cs="Arial"/>
          <w:color w:val="333333"/>
          <w:sz w:val="26"/>
          <w:szCs w:val="26"/>
        </w:rPr>
        <w:t>Amphitheatre</w:t>
      </w:r>
      <w:proofErr w:type="spellEnd"/>
      <w:r w:rsidRPr="005A430D">
        <w:rPr>
          <w:rFonts w:ascii="Helvetica" w:hAnsi="Helvetica" w:cs="Arial"/>
          <w:color w:val="333333"/>
          <w:sz w:val="26"/>
          <w:szCs w:val="26"/>
        </w:rPr>
        <w:t xml:space="preserve"> </w:t>
      </w:r>
      <w:proofErr w:type="spellStart"/>
      <w:r w:rsidRPr="005A430D">
        <w:rPr>
          <w:rFonts w:ascii="Helvetica" w:hAnsi="Helvetica" w:cs="Arial"/>
          <w:color w:val="333333"/>
          <w:sz w:val="26"/>
          <w:szCs w:val="26"/>
        </w:rPr>
        <w:t>Parkway</w:t>
      </w:r>
      <w:proofErr w:type="spellEnd"/>
      <w:r w:rsidRPr="005A430D">
        <w:rPr>
          <w:rFonts w:ascii="Helvetica" w:hAnsi="Helvetica" w:cs="Arial"/>
          <w:color w:val="333333"/>
          <w:sz w:val="26"/>
          <w:szCs w:val="26"/>
        </w:rPr>
        <w:t xml:space="preserve">, Mountain View, CA 94043, USA. Zur Deaktivierung von Google </w:t>
      </w:r>
      <w:proofErr w:type="spellStart"/>
      <w:r w:rsidRPr="005A430D">
        <w:rPr>
          <w:rFonts w:ascii="Helvetica" w:hAnsi="Helvetica" w:cs="Arial"/>
          <w:color w:val="333333"/>
          <w:sz w:val="26"/>
          <w:szCs w:val="26"/>
        </w:rPr>
        <w:t>Analytiscs</w:t>
      </w:r>
      <w:proofErr w:type="spellEnd"/>
      <w:r w:rsidRPr="005A430D">
        <w:rPr>
          <w:rFonts w:ascii="Helvetica" w:hAnsi="Helvetica" w:cs="Arial"/>
          <w:color w:val="333333"/>
          <w:sz w:val="26"/>
          <w:szCs w:val="26"/>
        </w:rPr>
        <w:t xml:space="preserve"> stellt Google </w:t>
      </w:r>
      <w:r w:rsidRPr="005A430D">
        <w:rPr>
          <w:rFonts w:ascii="Helvetica" w:hAnsi="Helvetica" w:cs="Arial"/>
          <w:color w:val="333333"/>
          <w:sz w:val="26"/>
          <w:szCs w:val="26"/>
        </w:rPr>
        <w:lastRenderedPageBreak/>
        <w:t>unter </w:t>
      </w:r>
      <w:hyperlink r:id="rId15" w:tgtFrame="_blank" w:history="1">
        <w:r w:rsidRPr="005A430D">
          <w:rPr>
            <w:rStyle w:val="Hyperlink"/>
            <w:rFonts w:ascii="Helvetica" w:hAnsi="Helvetica" w:cs="Arial"/>
            <w:sz w:val="26"/>
            <w:szCs w:val="26"/>
            <w:bdr w:val="none" w:sz="0" w:space="0" w:color="auto" w:frame="1"/>
          </w:rPr>
          <w:t>https://tools.google.com/dlpage/gaoptout?hl=de</w:t>
        </w:r>
      </w:hyperlink>
      <w:r w:rsidRPr="005A430D">
        <w:rPr>
          <w:rFonts w:ascii="Helvetica" w:hAnsi="Helvetica" w:cs="Arial"/>
          <w:color w:val="333333"/>
          <w:sz w:val="26"/>
          <w:szCs w:val="26"/>
        </w:rPr>
        <w:t> ein Browser-Plug-In zur Verfügung. Google Analytics verwendet Cookies. Das sind kleine Textdateien, die es möglich machen, auf dem Endgerät des Nutzers spezifische, auf den Nutzer bezogene Informationen zu speichern. Diese ermöglichen eine Analyse der Nutzung unseres Websiteangebotes durch Google. Die durch den Cookie erfassten Informationen über die Nutzung unserer Seiten (einschliesslich Ihrer IP-Adresse) werden in der Regel an einen Server von Google in den USA übertragen und dort gespeichert. Wir weisen darauf hin, dass auf dieser Website Google Analytics um den Code „</w:t>
      </w:r>
      <w:proofErr w:type="spellStart"/>
      <w:r w:rsidRPr="005A430D">
        <w:rPr>
          <w:rFonts w:ascii="Helvetica" w:hAnsi="Helvetica" w:cs="Arial"/>
          <w:color w:val="333333"/>
          <w:sz w:val="26"/>
          <w:szCs w:val="26"/>
        </w:rPr>
        <w:t>gat</w:t>
      </w:r>
      <w:proofErr w:type="spellEnd"/>
      <w:r w:rsidRPr="005A430D">
        <w:rPr>
          <w:rFonts w:ascii="Helvetica" w:hAnsi="Helvetica" w:cs="Arial"/>
          <w:color w:val="333333"/>
          <w:sz w:val="26"/>
          <w:szCs w:val="26"/>
        </w:rPr>
        <w:t>._</w:t>
      </w:r>
      <w:proofErr w:type="spellStart"/>
      <w:r w:rsidRPr="005A430D">
        <w:rPr>
          <w:rFonts w:ascii="Helvetica" w:hAnsi="Helvetica" w:cs="Arial"/>
          <w:color w:val="333333"/>
          <w:sz w:val="26"/>
          <w:szCs w:val="26"/>
        </w:rPr>
        <w:t>anonymizeIp</w:t>
      </w:r>
      <w:proofErr w:type="spellEnd"/>
      <w:r w:rsidRPr="005A430D">
        <w:rPr>
          <w:rFonts w:ascii="Helvetica" w:hAnsi="Helvetica" w:cs="Arial"/>
          <w:color w:val="333333"/>
          <w:sz w:val="26"/>
          <w:szCs w:val="26"/>
        </w:rPr>
        <w:t>();“ erweitert wurde, um eine anonymisierte Erfassung von IP-Adressen (sog. IP-</w:t>
      </w:r>
      <w:proofErr w:type="spellStart"/>
      <w:r w:rsidRPr="005A430D">
        <w:rPr>
          <w:rFonts w:ascii="Helvetica" w:hAnsi="Helvetica" w:cs="Arial"/>
          <w:color w:val="333333"/>
          <w:sz w:val="26"/>
          <w:szCs w:val="26"/>
        </w:rPr>
        <w:t>Masking</w:t>
      </w:r>
      <w:proofErr w:type="spellEnd"/>
      <w:r w:rsidRPr="005A430D">
        <w:rPr>
          <w:rFonts w:ascii="Helvetica" w:hAnsi="Helvetica" w:cs="Arial"/>
          <w:color w:val="333333"/>
          <w:sz w:val="26"/>
          <w:szCs w:val="26"/>
        </w:rPr>
        <w:t xml:space="preserve">)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beachtet die Datenschutzbestimmungen des „Privacy </w:t>
      </w:r>
      <w:proofErr w:type="spellStart"/>
      <w:r w:rsidRPr="005A430D">
        <w:rPr>
          <w:rFonts w:ascii="Helvetica" w:hAnsi="Helvetica" w:cs="Arial"/>
          <w:color w:val="333333"/>
          <w:sz w:val="26"/>
          <w:szCs w:val="26"/>
        </w:rPr>
        <w:t>Shield</w:t>
      </w:r>
      <w:proofErr w:type="spellEnd"/>
      <w:r w:rsidRPr="005A430D">
        <w:rPr>
          <w:rFonts w:ascii="Helvetica" w:hAnsi="Helvetica" w:cs="Arial"/>
          <w:color w:val="333333"/>
          <w:sz w:val="26"/>
          <w:szCs w:val="26"/>
        </w:rPr>
        <w:t xml:space="preserve">“-Abkommens und ist beim „Privacy </w:t>
      </w:r>
      <w:proofErr w:type="spellStart"/>
      <w:r w:rsidRPr="005A430D">
        <w:rPr>
          <w:rFonts w:ascii="Helvetica" w:hAnsi="Helvetica" w:cs="Arial"/>
          <w:color w:val="333333"/>
          <w:sz w:val="26"/>
          <w:szCs w:val="26"/>
        </w:rPr>
        <w:t>Shield</w:t>
      </w:r>
      <w:proofErr w:type="spellEnd"/>
      <w:r w:rsidRPr="005A430D">
        <w:rPr>
          <w:rFonts w:ascii="Helvetica" w:hAnsi="Helvetica" w:cs="Arial"/>
          <w:color w:val="333333"/>
          <w:sz w:val="26"/>
          <w:szCs w:val="26"/>
        </w:rPr>
        <w:t>“-Programm des US-Handelsministeriums registriert und nutzt die gesammelten Informationen, um die Nutzung unserer Websites auszuwerten, Berichte für uns diesbezüglich zu verfassen und andere diesbezügliche Dienstleistungen an uns zu erbringen. Mehr erfahren Sie unter </w:t>
      </w:r>
      <w:hyperlink r:id="rId16" w:tgtFrame="_blank" w:history="1">
        <w:r w:rsidRPr="005A430D">
          <w:rPr>
            <w:rStyle w:val="Hyperlink"/>
            <w:rFonts w:ascii="Helvetica" w:hAnsi="Helvetica" w:cs="Arial"/>
            <w:sz w:val="26"/>
            <w:szCs w:val="26"/>
            <w:bdr w:val="none" w:sz="0" w:space="0" w:color="auto" w:frame="1"/>
          </w:rPr>
          <w:t>https://support.google.com/analytics/answer/6004245?hl=de</w:t>
        </w:r>
      </w:hyperlink>
      <w:r w:rsidRPr="005A430D">
        <w:rPr>
          <w:rFonts w:ascii="Helvetica" w:hAnsi="Helvetica" w:cs="Arial"/>
          <w:color w:val="333333"/>
          <w:sz w:val="26"/>
          <w:szCs w:val="26"/>
        </w:rPr>
        <w: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 xml:space="preserve">Datenschutzerklärung für Google </w:t>
      </w:r>
      <w:proofErr w:type="spellStart"/>
      <w:r w:rsidRPr="005A430D">
        <w:rPr>
          <w:rFonts w:ascii="Helvetica" w:hAnsi="Helvetica" w:cs="Arial"/>
          <w:color w:val="96713F"/>
        </w:rPr>
        <w:t>AdSense</w:t>
      </w:r>
      <w:proofErr w:type="spellEnd"/>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benutzt Google </w:t>
      </w:r>
      <w:proofErr w:type="spellStart"/>
      <w:r w:rsidRPr="005A430D">
        <w:rPr>
          <w:rFonts w:ascii="Helvetica" w:hAnsi="Helvetica" w:cs="Arial"/>
          <w:color w:val="333333"/>
          <w:sz w:val="26"/>
          <w:szCs w:val="26"/>
        </w:rPr>
        <w:t>AdSense</w:t>
      </w:r>
      <w:proofErr w:type="spellEnd"/>
      <w:r w:rsidRPr="005A430D">
        <w:rPr>
          <w:rFonts w:ascii="Helvetica" w:hAnsi="Helvetica" w:cs="Arial"/>
          <w:color w:val="333333"/>
          <w:sz w:val="26"/>
          <w:szCs w:val="26"/>
        </w:rPr>
        <w:t xml:space="preserve">, einen Dienst zum Einbinden von Werbeanzeigen von Google Inc., 1600 </w:t>
      </w:r>
      <w:proofErr w:type="spellStart"/>
      <w:r w:rsidRPr="005A430D">
        <w:rPr>
          <w:rFonts w:ascii="Helvetica" w:hAnsi="Helvetica" w:cs="Arial"/>
          <w:color w:val="333333"/>
          <w:sz w:val="26"/>
          <w:szCs w:val="26"/>
        </w:rPr>
        <w:t>Amphitheatre</w:t>
      </w:r>
      <w:proofErr w:type="spellEnd"/>
      <w:r w:rsidRPr="005A430D">
        <w:rPr>
          <w:rFonts w:ascii="Helvetica" w:hAnsi="Helvetica" w:cs="Arial"/>
          <w:color w:val="333333"/>
          <w:sz w:val="26"/>
          <w:szCs w:val="26"/>
        </w:rPr>
        <w:t xml:space="preserve"> </w:t>
      </w:r>
      <w:proofErr w:type="spellStart"/>
      <w:r w:rsidRPr="005A430D">
        <w:rPr>
          <w:rFonts w:ascii="Helvetica" w:hAnsi="Helvetica" w:cs="Arial"/>
          <w:color w:val="333333"/>
          <w:sz w:val="26"/>
          <w:szCs w:val="26"/>
        </w:rPr>
        <w:t>Parkway</w:t>
      </w:r>
      <w:proofErr w:type="spellEnd"/>
      <w:r w:rsidRPr="005A430D">
        <w:rPr>
          <w:rFonts w:ascii="Helvetica" w:hAnsi="Helvetica" w:cs="Arial"/>
          <w:color w:val="333333"/>
          <w:sz w:val="26"/>
          <w:szCs w:val="26"/>
        </w:rPr>
        <w:t xml:space="preserve">, Mountain View, CA 94043, USA. </w:t>
      </w:r>
      <w:proofErr w:type="spellStart"/>
      <w:r w:rsidRPr="005A430D">
        <w:rPr>
          <w:rFonts w:ascii="Helvetica" w:hAnsi="Helvetica" w:cs="Arial"/>
          <w:color w:val="333333"/>
          <w:sz w:val="26"/>
          <w:szCs w:val="26"/>
        </w:rPr>
        <w:t>GoogleAdSense</w:t>
      </w:r>
      <w:proofErr w:type="spellEnd"/>
      <w:r w:rsidRPr="005A430D">
        <w:rPr>
          <w:rFonts w:ascii="Helvetica" w:hAnsi="Helvetica" w:cs="Arial"/>
          <w:color w:val="333333"/>
          <w:sz w:val="26"/>
          <w:szCs w:val="26"/>
        </w:rPr>
        <w:t xml:space="preserve"> verwendet sog. "Cookies", Textdateien, die auf Ihrem Computer gespeichert werden und die eine Analyse der Benutzung der Website ermöglicht. Google </w:t>
      </w:r>
      <w:proofErr w:type="spellStart"/>
      <w:r w:rsidRPr="005A430D">
        <w:rPr>
          <w:rFonts w:ascii="Helvetica" w:hAnsi="Helvetica" w:cs="Arial"/>
          <w:color w:val="333333"/>
          <w:sz w:val="26"/>
          <w:szCs w:val="26"/>
        </w:rPr>
        <w:t>AdSense</w:t>
      </w:r>
      <w:proofErr w:type="spellEnd"/>
      <w:r w:rsidRPr="005A430D">
        <w:rPr>
          <w:rFonts w:ascii="Helvetica" w:hAnsi="Helvetica" w:cs="Arial"/>
          <w:color w:val="333333"/>
          <w:sz w:val="26"/>
          <w:szCs w:val="26"/>
        </w:rPr>
        <w:t xml:space="preserve"> verwendet auch so genannte Web </w:t>
      </w:r>
      <w:proofErr w:type="spellStart"/>
      <w:r w:rsidRPr="005A430D">
        <w:rPr>
          <w:rFonts w:ascii="Helvetica" w:hAnsi="Helvetica" w:cs="Arial"/>
          <w:color w:val="333333"/>
          <w:sz w:val="26"/>
          <w:szCs w:val="26"/>
        </w:rPr>
        <w:t>Beacons</w:t>
      </w:r>
      <w:proofErr w:type="spellEnd"/>
      <w:r w:rsidRPr="005A430D">
        <w:rPr>
          <w:rFonts w:ascii="Helvetica" w:hAnsi="Helvetica" w:cs="Arial"/>
          <w:color w:val="333333"/>
          <w:sz w:val="26"/>
          <w:szCs w:val="26"/>
        </w:rPr>
        <w:t xml:space="preserve"> (unsichtbare Grafiken). Durch diese Web </w:t>
      </w:r>
      <w:proofErr w:type="spellStart"/>
      <w:r w:rsidRPr="005A430D">
        <w:rPr>
          <w:rFonts w:ascii="Helvetica" w:hAnsi="Helvetica" w:cs="Arial"/>
          <w:color w:val="333333"/>
          <w:sz w:val="26"/>
          <w:szCs w:val="26"/>
        </w:rPr>
        <w:t>Beacons</w:t>
      </w:r>
      <w:proofErr w:type="spellEnd"/>
      <w:r w:rsidRPr="005A430D">
        <w:rPr>
          <w:rFonts w:ascii="Helvetica" w:hAnsi="Helvetica" w:cs="Arial"/>
          <w:color w:val="333333"/>
          <w:sz w:val="26"/>
          <w:szCs w:val="26"/>
        </w:rPr>
        <w:t xml:space="preserve"> können Informationen wie der Besucherverkehr auf diesen Seiten ausgewertet werden. Die durch Cookies und Web </w:t>
      </w:r>
      <w:proofErr w:type="spellStart"/>
      <w:r w:rsidRPr="005A430D">
        <w:rPr>
          <w:rFonts w:ascii="Helvetica" w:hAnsi="Helvetica" w:cs="Arial"/>
          <w:color w:val="333333"/>
          <w:sz w:val="26"/>
          <w:szCs w:val="26"/>
        </w:rPr>
        <w:t>Beacons</w:t>
      </w:r>
      <w:proofErr w:type="spellEnd"/>
      <w:r w:rsidRPr="005A430D">
        <w:rPr>
          <w:rFonts w:ascii="Helvetica" w:hAnsi="Helvetica" w:cs="Arial"/>
          <w:color w:val="333333"/>
          <w:sz w:val="26"/>
          <w:szCs w:val="26"/>
        </w:rPr>
        <w:t xml:space="preserve">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w:t>
      </w:r>
      <w:r w:rsidRPr="005A430D">
        <w:rPr>
          <w:rFonts w:ascii="Helvetica" w:hAnsi="Helvetica" w:cs="Arial"/>
          <w:color w:val="333333"/>
          <w:sz w:val="26"/>
          <w:szCs w:val="26"/>
        </w:rPr>
        <w:lastRenderedPageBreak/>
        <w:t>dieser Website erklären Sie sich mit der Bearbeitung der über Sie erhobenen Daten durch Google in der zuvor beschriebenen Art und Weise und zu dem zuvor benannten Zweck einverstanden.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Google +1</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verwendet </w:t>
      </w:r>
      <w:proofErr w:type="spellStart"/>
      <w:r w:rsidRPr="005A430D">
        <w:rPr>
          <w:rFonts w:ascii="Helvetica" w:hAnsi="Helvetica" w:cs="Arial"/>
          <w:color w:val="333333"/>
          <w:sz w:val="26"/>
          <w:szCs w:val="26"/>
        </w:rPr>
        <w:t>Social</w:t>
      </w:r>
      <w:proofErr w:type="spellEnd"/>
      <w:r w:rsidRPr="005A430D">
        <w:rPr>
          <w:rFonts w:ascii="Helvetica" w:hAnsi="Helvetica" w:cs="Arial"/>
          <w:color w:val="333333"/>
          <w:sz w:val="26"/>
          <w:szCs w:val="26"/>
        </w:rPr>
        <w:t xml:space="preserve">-Media-Funktionen von Google Inc., 1600 </w:t>
      </w:r>
      <w:proofErr w:type="spellStart"/>
      <w:r w:rsidRPr="005A430D">
        <w:rPr>
          <w:rFonts w:ascii="Helvetica" w:hAnsi="Helvetica" w:cs="Arial"/>
          <w:color w:val="333333"/>
          <w:sz w:val="26"/>
          <w:szCs w:val="26"/>
        </w:rPr>
        <w:t>Amphitheatre</w:t>
      </w:r>
      <w:proofErr w:type="spellEnd"/>
      <w:r w:rsidRPr="005A430D">
        <w:rPr>
          <w:rFonts w:ascii="Helvetica" w:hAnsi="Helvetica" w:cs="Arial"/>
          <w:color w:val="333333"/>
          <w:sz w:val="26"/>
          <w:szCs w:val="26"/>
        </w:rPr>
        <w:t xml:space="preserve"> </w:t>
      </w:r>
      <w:proofErr w:type="spellStart"/>
      <w:r w:rsidRPr="005A430D">
        <w:rPr>
          <w:rFonts w:ascii="Helvetica" w:hAnsi="Helvetica" w:cs="Arial"/>
          <w:color w:val="333333"/>
          <w:sz w:val="26"/>
          <w:szCs w:val="26"/>
        </w:rPr>
        <w:t>Parkway</w:t>
      </w:r>
      <w:proofErr w:type="spellEnd"/>
      <w:r w:rsidRPr="005A430D">
        <w:rPr>
          <w:rFonts w:ascii="Helvetica" w:hAnsi="Helvetica" w:cs="Arial"/>
          <w:color w:val="333333"/>
          <w:sz w:val="26"/>
          <w:szCs w:val="26"/>
        </w:rPr>
        <w:t>, Mountain View, CA 94043, USA. Bei Aufruf unserer Seiten mit Google-Plug-Ins wird eine Verbindung zwischen Ihrem Browser und den Servern von Google aufgebaut. Dabei werden bereits Daten an Google übertragen. Besitzen Sie einen Google-Account, können diese Daten damit verknüpft werden. Wenn Sie keine Zuordnung dieser Daten zu Ihrem Google-Account wünschen, loggen Sie sich bitte vor dem Besuch unserer Seite bei Google aus. Interaktionen, insbesondere das Nutzen einer Kommentarfunktion oder das Anklicken eines „+1“- oder „Teilen“-Buttons werden ebenfalls an Google weitergegeben. Mehr erfahren Sie unter </w:t>
      </w:r>
      <w:hyperlink r:id="rId17" w:tgtFrame="_blank" w:history="1">
        <w:r w:rsidRPr="005A430D">
          <w:rPr>
            <w:rStyle w:val="Hyperlink"/>
            <w:rFonts w:ascii="Helvetica" w:hAnsi="Helvetica" w:cs="Arial"/>
            <w:sz w:val="26"/>
            <w:szCs w:val="26"/>
            <w:bdr w:val="none" w:sz="0" w:space="0" w:color="auto" w:frame="1"/>
          </w:rPr>
          <w:t>https://www.google.de/intl/de/policies/privacy</w:t>
        </w:r>
      </w:hyperlink>
      <w:r w:rsidRPr="005A430D">
        <w:rPr>
          <w:rFonts w:ascii="Helvetica" w:hAnsi="Helvetica" w:cs="Arial"/>
          <w:color w:val="333333"/>
          <w:sz w:val="26"/>
          <w:szCs w:val="26"/>
        </w:rPr>
        <w: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die Nutzung von Google Web Fonts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nutzt zur einheitlichen Darstellung von Schriftarten so genannte Web Fonts, die von Google bereitgestellt werden. Beim Aufruf einer Seite lädt Ihr Browser die benötigten Web Fonts in ihren Browsercache, um Texte und Schriftarten korrekt anzuzeigen. Wenn Ihr Browser Web Fonts nicht unterstützt, wird eine Standardschrift von Ihrem Computer genutzt.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Weitere Informationen zu Google Web Fonts finden Sie unter </w:t>
      </w:r>
      <w:hyperlink r:id="rId18" w:tgtFrame="_blank" w:history="1">
        <w:r w:rsidRPr="005A430D">
          <w:rPr>
            <w:rStyle w:val="Hyperlink"/>
            <w:rFonts w:ascii="Helvetica" w:hAnsi="Helvetica" w:cs="Arial"/>
            <w:sz w:val="26"/>
            <w:szCs w:val="26"/>
            <w:bdr w:val="none" w:sz="0" w:space="0" w:color="auto" w:frame="1"/>
          </w:rPr>
          <w:t>https://developers.google.com/fonts/faq</w:t>
        </w:r>
      </w:hyperlink>
      <w:r w:rsidRPr="005A430D">
        <w:rPr>
          <w:rFonts w:ascii="Helvetica" w:hAnsi="Helvetica" w:cs="Arial"/>
          <w:color w:val="333333"/>
          <w:sz w:val="26"/>
          <w:szCs w:val="26"/>
        </w:rPr>
        <w:t> und in der Datenschutzerklärung von Google: </w:t>
      </w:r>
      <w:hyperlink r:id="rId19" w:tgtFrame="_blank" w:history="1">
        <w:r w:rsidRPr="005A430D">
          <w:rPr>
            <w:rStyle w:val="Hyperlink"/>
            <w:rFonts w:ascii="Helvetica" w:hAnsi="Helvetica" w:cs="Arial"/>
            <w:sz w:val="26"/>
            <w:szCs w:val="26"/>
            <w:bdr w:val="none" w:sz="0" w:space="0" w:color="auto" w:frame="1"/>
          </w:rPr>
          <w:t>https://www.google.com/policies/privacy/</w:t>
        </w:r>
      </w:hyperlink>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Google Tag Manager</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Google Tag Manager ist eine Lösung, mit der wir sog. Website-Tags über eine Oberfläche verwalten können und so z.B. Google Analytics sowie andere Google-Marketing-Dienste in unser Onlineangebot einbinden können. Der Tag Manager selbst, welcher die Tags implementiert, verarbeitet keine personenbezogenen Daten der Nutzer. Im Hinblick auf die Verarbeitung der personenbezogenen Daten der Nutzer wird auf die folgenden Angaben zu den </w:t>
      </w:r>
      <w:r w:rsidRPr="005A430D">
        <w:rPr>
          <w:rFonts w:ascii="Helvetica" w:hAnsi="Helvetica" w:cs="Arial"/>
          <w:color w:val="333333"/>
          <w:sz w:val="26"/>
          <w:szCs w:val="26"/>
        </w:rPr>
        <w:lastRenderedPageBreak/>
        <w:t>Google-Diensten verwiesen. Nutzungsrichtlinien: </w:t>
      </w:r>
      <w:hyperlink r:id="rId20" w:tgtFrame="_blank" w:history="1">
        <w:r w:rsidRPr="005A430D">
          <w:rPr>
            <w:rStyle w:val="Hyperlink"/>
            <w:rFonts w:ascii="Helvetica" w:hAnsi="Helvetica" w:cs="Arial"/>
            <w:color w:val="454343"/>
            <w:sz w:val="26"/>
            <w:szCs w:val="26"/>
            <w:bdr w:val="none" w:sz="0" w:space="0" w:color="auto" w:frame="1"/>
          </w:rPr>
          <w:t>https://www.google.com/intl/de/tagmanager/use-policy.html</w:t>
        </w:r>
      </w:hyperlink>
      <w:r w:rsidRPr="005A430D">
        <w:rPr>
          <w:rFonts w:ascii="Helvetica" w:hAnsi="Helvetica" w:cs="Arial"/>
          <w:color w:val="333333"/>
          <w:sz w:val="26"/>
          <w:szCs w:val="26"/>
        </w:rPr>
        <w: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Facebook</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verwendet Funktionen von Facebook Inc., 1601 S. California Ave, </w:t>
      </w:r>
      <w:proofErr w:type="spellStart"/>
      <w:r w:rsidRPr="005A430D">
        <w:rPr>
          <w:rFonts w:ascii="Helvetica" w:hAnsi="Helvetica" w:cs="Arial"/>
          <w:color w:val="333333"/>
          <w:sz w:val="26"/>
          <w:szCs w:val="26"/>
        </w:rPr>
        <w:t>Palo</w:t>
      </w:r>
      <w:proofErr w:type="spellEnd"/>
      <w:r w:rsidRPr="005A430D">
        <w:rPr>
          <w:rFonts w:ascii="Helvetica" w:hAnsi="Helvetica" w:cs="Arial"/>
          <w:color w:val="333333"/>
          <w:sz w:val="26"/>
          <w:szCs w:val="26"/>
        </w:rPr>
        <w:t xml:space="preserve"> Alto, CA 94304, USA . Bei Aufruf unserer Seiten mit Facebook-Plug-Ins wird eine Verbindung zwischen Ihrem Browser und den Servern von Facebook aufgebaut. Dabei werden bereits Daten an Facebook übertragen. Besitzen Sie einen Facebook-Account, können diese Daten damit verknüpft werden. Wenn Sie keine Zuordnung dieser Daten zu Ihrem Facebook-Account wünschen, loggen Sie sich bitte vor dem Besuch unserer Seite bei Facebook aus. Interaktionen, insbesondere das Nutzen einer Kommentarfunktion oder das Anklicken eines „Like“- oder „Teilen“-Buttons werden ebenfalls an Facebook weitergegeben. Mehr erfahren Sie unter </w:t>
      </w:r>
      <w:hyperlink r:id="rId21" w:tgtFrame="_blank" w:history="1">
        <w:r w:rsidRPr="005A430D">
          <w:rPr>
            <w:rStyle w:val="Hyperlink"/>
            <w:rFonts w:ascii="Helvetica" w:hAnsi="Helvetica" w:cs="Arial"/>
            <w:sz w:val="26"/>
            <w:szCs w:val="26"/>
            <w:bdr w:val="none" w:sz="0" w:space="0" w:color="auto" w:frame="1"/>
          </w:rPr>
          <w:t>https://de-de.facebook.com/about/privacy</w:t>
        </w:r>
      </w:hyperlink>
      <w:r w:rsidRPr="005A430D">
        <w:rPr>
          <w:rFonts w:ascii="Helvetica" w:hAnsi="Helvetica" w:cs="Arial"/>
          <w:color w:val="333333"/>
          <w:sz w:val="26"/>
          <w:szCs w:val="26"/>
        </w:rPr>
        <w: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LinkedIn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nutzt Funktionen des Netzwerks LinkedIn. Anbieter ist die LinkedIn Corporation, 2029 Stierlin Court, Mountain View, CA 94043, USA. Bei jedem Abruf einer unserer Seiten, die Funktionen von LinkedIn enthält, wird eine Verbindung zu Servern von LinkedIn aufbaut. LinkedIn wird darüber informiert, dass Sie unsere Internetseiten mit Ihrer IP-Adresse besucht haben. Wenn Sie den "</w:t>
      </w:r>
      <w:proofErr w:type="spellStart"/>
      <w:r w:rsidRPr="005A430D">
        <w:rPr>
          <w:rFonts w:ascii="Helvetica" w:hAnsi="Helvetica" w:cs="Arial"/>
          <w:color w:val="333333"/>
          <w:sz w:val="26"/>
          <w:szCs w:val="26"/>
        </w:rPr>
        <w:t>Recommend</w:t>
      </w:r>
      <w:proofErr w:type="spellEnd"/>
      <w:r w:rsidRPr="005A430D">
        <w:rPr>
          <w:rFonts w:ascii="Helvetica" w:hAnsi="Helvetica" w:cs="Arial"/>
          <w:color w:val="333333"/>
          <w:sz w:val="26"/>
          <w:szCs w:val="26"/>
        </w:rPr>
        <w:t>-Button" von LinkedIn anklicken und in Ihrem Account bei LinkedIn eingeloggt sind, ist es LinkedIn möglich, Ihren Besuch auf unserer Internetseite Ihnen und Ihrem Benutzerkonto zuzuordnen. Wir weisen darauf hin, dass wir als Anbieter der Seiten keine Kenntnis vom Inhalt der übermittelten Daten sowie deren Nutzung durch LinkedIn haben.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Weitere Informationen hierzu finden Sie in der Datenschutzerklärung von LinkedIn unter: </w:t>
      </w:r>
      <w:hyperlink r:id="rId22" w:tgtFrame="_blank" w:history="1">
        <w:r w:rsidRPr="005A430D">
          <w:rPr>
            <w:rStyle w:val="Hyperlink"/>
            <w:rFonts w:ascii="Helvetica" w:hAnsi="Helvetica" w:cs="Arial"/>
            <w:sz w:val="26"/>
            <w:szCs w:val="26"/>
            <w:bdr w:val="none" w:sz="0" w:space="0" w:color="auto" w:frame="1"/>
          </w:rPr>
          <w:t>https://www.linkedin.com/legal/privacy-policy</w:t>
        </w:r>
      </w:hyperlink>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Datenschutzerklärung für YouTube</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Diese </w:t>
      </w:r>
      <w:proofErr w:type="spellStart"/>
      <w:r w:rsidRPr="005A430D">
        <w:rPr>
          <w:rFonts w:ascii="Helvetica" w:hAnsi="Helvetica" w:cs="Arial"/>
          <w:color w:val="333333"/>
          <w:sz w:val="26"/>
          <w:szCs w:val="26"/>
        </w:rPr>
        <w:t>WebSite</w:t>
      </w:r>
      <w:proofErr w:type="spellEnd"/>
      <w:r w:rsidRPr="005A430D">
        <w:rPr>
          <w:rFonts w:ascii="Helvetica" w:hAnsi="Helvetica" w:cs="Arial"/>
          <w:color w:val="333333"/>
          <w:sz w:val="26"/>
          <w:szCs w:val="26"/>
        </w:rPr>
        <w:t xml:space="preserve"> nutzt </w:t>
      </w:r>
      <w:proofErr w:type="spellStart"/>
      <w:r w:rsidRPr="005A430D">
        <w:rPr>
          <w:rFonts w:ascii="Helvetica" w:hAnsi="Helvetica" w:cs="Arial"/>
          <w:color w:val="333333"/>
          <w:sz w:val="26"/>
          <w:szCs w:val="26"/>
        </w:rPr>
        <w:t>Plugins</w:t>
      </w:r>
      <w:proofErr w:type="spellEnd"/>
      <w:r w:rsidRPr="005A430D">
        <w:rPr>
          <w:rFonts w:ascii="Helvetica" w:hAnsi="Helvetica" w:cs="Arial"/>
          <w:color w:val="333333"/>
          <w:sz w:val="26"/>
          <w:szCs w:val="26"/>
        </w:rPr>
        <w:t xml:space="preserve"> der von Google betriebenen Seite YouTube. Betreiber der Seiten ist die YouTube, LLC, 901 Cherry Ave., San Bruno, CA 94066, USA. Wenn Sie eine unserer mit einem YouTube-</w:t>
      </w:r>
      <w:proofErr w:type="spellStart"/>
      <w:r w:rsidRPr="005A430D">
        <w:rPr>
          <w:rFonts w:ascii="Helvetica" w:hAnsi="Helvetica" w:cs="Arial"/>
          <w:color w:val="333333"/>
          <w:sz w:val="26"/>
          <w:szCs w:val="26"/>
        </w:rPr>
        <w:t>Plugin</w:t>
      </w:r>
      <w:proofErr w:type="spellEnd"/>
      <w:r w:rsidRPr="005A430D">
        <w:rPr>
          <w:rFonts w:ascii="Helvetica" w:hAnsi="Helvetica" w:cs="Arial"/>
          <w:color w:val="333333"/>
          <w:sz w:val="26"/>
          <w:szCs w:val="26"/>
        </w:rPr>
        <w:t xml:space="preserve"> ausgestatteten Seiten besuchen, wird eine Verbindung zu den Servern von </w:t>
      </w:r>
      <w:r w:rsidRPr="005A430D">
        <w:rPr>
          <w:rFonts w:ascii="Helvetica" w:hAnsi="Helvetica" w:cs="Arial"/>
          <w:color w:val="333333"/>
          <w:sz w:val="26"/>
          <w:szCs w:val="26"/>
        </w:rPr>
        <w:lastRenderedPageBreak/>
        <w:t xml:space="preserve">YouTube hergestellt. Dabei wird dem </w:t>
      </w:r>
      <w:proofErr w:type="spellStart"/>
      <w:r w:rsidRPr="005A430D">
        <w:rPr>
          <w:rFonts w:ascii="Helvetica" w:hAnsi="Helvetica" w:cs="Arial"/>
          <w:color w:val="333333"/>
          <w:sz w:val="26"/>
          <w:szCs w:val="26"/>
        </w:rPr>
        <w:t>Youtube</w:t>
      </w:r>
      <w:proofErr w:type="spellEnd"/>
      <w:r w:rsidRPr="005A430D">
        <w:rPr>
          <w:rFonts w:ascii="Helvetica" w:hAnsi="Helvetica" w:cs="Arial"/>
          <w:color w:val="333333"/>
          <w:sz w:val="26"/>
          <w:szCs w:val="26"/>
        </w:rPr>
        <w:t>-Server mitgeteilt, welche unserer Seiten Sie besucht haben.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Wenn Sie in Ihrem YouTube-Account eingeloggt sind ermöglichen Sie YouTube, Ihr Surfverhalten direkt Ihrem persönlichen Profil zuzuordnen. Dies können Sie verhindern, indem Sie sich aus Ihrem YouTube-Account ausloggen.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Weitere Informationen zum Umgang von Nutzerdaten finden Sie in der Datenschutzerklärung von YouTube unter: </w:t>
      </w:r>
      <w:hyperlink r:id="rId23" w:tgtFrame="_blank" w:history="1">
        <w:r w:rsidRPr="005A430D">
          <w:rPr>
            <w:rStyle w:val="Hyperlink"/>
            <w:rFonts w:ascii="Helvetica" w:hAnsi="Helvetica" w:cs="Arial"/>
            <w:sz w:val="26"/>
            <w:szCs w:val="26"/>
            <w:bdr w:val="none" w:sz="0" w:space="0" w:color="auto" w:frame="1"/>
          </w:rPr>
          <w:t>https://www.google.de/intl/de/policies/privacy</w:t>
        </w:r>
      </w:hyperlink>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Urheberrechte</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Die Urheber- und alle anderen Rechte an Inhalten, Bildern, Fotos oder anderen Dateien auf der Website, gehören ausschliesslich dem Betreiber dieser Website oder den speziell genannten Rechteinhabern. </w:t>
      </w:r>
      <w:proofErr w:type="spellStart"/>
      <w:r w:rsidRPr="005A430D">
        <w:rPr>
          <w:rFonts w:ascii="Helvetica" w:hAnsi="Helvetica" w:cs="Arial"/>
          <w:color w:val="333333"/>
          <w:sz w:val="26"/>
          <w:szCs w:val="26"/>
        </w:rPr>
        <w:t>Für</w:t>
      </w:r>
      <w:proofErr w:type="spellEnd"/>
      <w:r w:rsidRPr="005A430D">
        <w:rPr>
          <w:rFonts w:ascii="Helvetica" w:hAnsi="Helvetica" w:cs="Arial"/>
          <w:color w:val="333333"/>
          <w:sz w:val="26"/>
          <w:szCs w:val="26"/>
        </w:rPr>
        <w:t xml:space="preserve"> die Reproduktion von sämtlichen Dateien, ist die schriftliche Zustimmung des Urheberrechtsträgers im Voraus einzuholen.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Wer ohne Einwilligung des jeweiligen Rechteinhabers eine Urheberrechtsverletzung begeht, kann sich strafbar und allenfalls schadenersatzpflichtig machen.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Allgemeiner Haftungsausschluss</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Alle Angaben unseres Internetangebotes wurden sorgfältig geprüft. Wir bemühen uns, unser Informationsangebot aktuell, inhaltlich richtig und vollständig anzubieten. Trotzdem kann das Auftreten von Fehlern nicht völlig ausgeschlossen werden, womit wir keine Garantie für Vollständigkeit, Richtigkeit und Aktualität von Informationen auch journalistisch-redaktioneller Art übernehmen können. Haftungsansprüche aus Schäden materieller oder ideeller Art, die durch die Nutzung der angebotenen Informationen verursacht wurden, sind ausgeschlossen, sofern kein nachweislich vorsätzliches oder grob fahrlässiges Verschulden vorliegt.</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xml:space="preserve">Der Herausgeber kann nach eigenem Ermessen und ohne Ankündigung Texte verändern oder löschen und ist nicht verpflichtet, Inhalte dieser Website zu aktualisieren. Die Benutzung bzw. der Zugang zu dieser Website geschieht auf eigene Gefahr des Besuchers. Der Herausgeber, seine Auftraggeber oder Partner sind nicht verantwortlich für Schäden, wie direkte, indirekte, zufällige, vorab konkret zu bestimmende oder Folgeschäden, die angeblich durch den </w:t>
      </w:r>
      <w:r w:rsidRPr="005A430D">
        <w:rPr>
          <w:rFonts w:ascii="Helvetica" w:hAnsi="Helvetica" w:cs="Arial"/>
          <w:color w:val="333333"/>
          <w:sz w:val="26"/>
          <w:szCs w:val="26"/>
        </w:rPr>
        <w:lastRenderedPageBreak/>
        <w:t>Besuch dieser Website entstanden sind und übernehmen hierfür folglich keine Haftung.</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Der Herausgeber übernimmt ebenfalls keine Verantwortung und Haftung für die Inhalte und die Verfügbarkeit von Webseiten Dritter, die über externe Links dieser Webseite erreichbar sind. Für den Inhalt der verlinkten Seiten sind ausschliesslich deren Betreiber verantwortlich. Der Herausgeber distanziert sich damit ausdrücklich von allen Inhalten Dritter, die möglicherweise straf- oder haftungsrechtlich relevant sind oder gegen die guten Sitten verstossen.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Änderungen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berschrift2"/>
        <w:shd w:val="clear" w:color="auto" w:fill="FFFFFF"/>
        <w:spacing w:before="300" w:beforeAutospacing="0" w:after="150" w:afterAutospacing="0"/>
        <w:rPr>
          <w:rFonts w:ascii="Helvetica" w:hAnsi="Helvetica" w:cs="Arial"/>
          <w:color w:val="96713F"/>
        </w:rPr>
      </w:pPr>
      <w:r w:rsidRPr="005A430D">
        <w:rPr>
          <w:rFonts w:ascii="Helvetica" w:hAnsi="Helvetica" w:cs="Arial"/>
          <w:color w:val="96713F"/>
        </w:rPr>
        <w:t>Fragen an den Datenschutzbeauftragten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Wenn Sie Fragen zum Datenschutz haben, schreiben Sie uns bitte eine E-Mail oder wenden Sie sich direkt an die für den Datenschutz zu Beginn der Datenschutzerklärung aufgeführten, verantwortlichen Person in unserer Organisation.</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 </w:t>
      </w:r>
    </w:p>
    <w:p w:rsidR="005A430D" w:rsidRPr="005A430D" w:rsidRDefault="005A430D" w:rsidP="005A430D">
      <w:pPr>
        <w:pStyle w:val="StandardWeb"/>
        <w:shd w:val="clear" w:color="auto" w:fill="FFFFFF"/>
        <w:spacing w:before="0" w:beforeAutospacing="0" w:after="150" w:afterAutospacing="0"/>
        <w:rPr>
          <w:rFonts w:ascii="Helvetica" w:hAnsi="Helvetica" w:cs="Arial"/>
          <w:color w:val="333333"/>
          <w:sz w:val="26"/>
          <w:szCs w:val="26"/>
        </w:rPr>
      </w:pPr>
      <w:r w:rsidRPr="005A430D">
        <w:rPr>
          <w:rFonts w:ascii="Helvetica" w:hAnsi="Helvetica" w:cs="Arial"/>
          <w:color w:val="333333"/>
          <w:sz w:val="26"/>
          <w:szCs w:val="26"/>
        </w:rPr>
        <w:t>Gwatt, 03.12.2019</w:t>
      </w:r>
      <w:r w:rsidRPr="005A430D">
        <w:rPr>
          <w:rFonts w:ascii="Helvetica" w:hAnsi="Helvetica" w:cs="Arial"/>
          <w:color w:val="333333"/>
          <w:sz w:val="26"/>
          <w:szCs w:val="26"/>
        </w:rPr>
        <w:br/>
        <w:t>Quelle: </w:t>
      </w:r>
      <w:proofErr w:type="spellStart"/>
      <w:r w:rsidRPr="005A430D">
        <w:rPr>
          <w:rFonts w:ascii="Helvetica" w:hAnsi="Helvetica" w:cs="Arial"/>
          <w:color w:val="333333"/>
          <w:sz w:val="26"/>
          <w:szCs w:val="26"/>
        </w:rPr>
        <w:fldChar w:fldCharType="begin"/>
      </w:r>
      <w:r w:rsidRPr="005A430D">
        <w:rPr>
          <w:rFonts w:ascii="Helvetica" w:hAnsi="Helvetica" w:cs="Arial"/>
          <w:color w:val="333333"/>
          <w:sz w:val="26"/>
          <w:szCs w:val="26"/>
        </w:rPr>
        <w:instrText xml:space="preserve"> HYPERLINK "https://www.swissanwalt.ch/" \t "_blank" </w:instrText>
      </w:r>
      <w:r w:rsidRPr="005A430D">
        <w:rPr>
          <w:rFonts w:ascii="Helvetica" w:hAnsi="Helvetica" w:cs="Arial"/>
          <w:color w:val="333333"/>
          <w:sz w:val="26"/>
          <w:szCs w:val="26"/>
        </w:rPr>
        <w:fldChar w:fldCharType="separate"/>
      </w:r>
      <w:r w:rsidRPr="005A430D">
        <w:rPr>
          <w:rStyle w:val="Hyperlink"/>
          <w:rFonts w:ascii="Helvetica" w:hAnsi="Helvetica" w:cs="Arial"/>
          <w:color w:val="454343"/>
          <w:sz w:val="26"/>
          <w:szCs w:val="26"/>
          <w:bdr w:val="none" w:sz="0" w:space="0" w:color="auto" w:frame="1"/>
        </w:rPr>
        <w:t>SwissAnwalt</w:t>
      </w:r>
      <w:proofErr w:type="spellEnd"/>
      <w:r w:rsidRPr="005A430D">
        <w:rPr>
          <w:rFonts w:ascii="Helvetica" w:hAnsi="Helvetica" w:cs="Arial"/>
          <w:color w:val="333333"/>
          <w:sz w:val="26"/>
          <w:szCs w:val="26"/>
        </w:rPr>
        <w:fldChar w:fldCharType="end"/>
      </w: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8A1B71" w:rsidRPr="000D0722" w:rsidRDefault="008A1B71" w:rsidP="008A1B71">
      <w:pPr>
        <w:rPr>
          <w:rFonts w:ascii="Helvetica" w:hAnsi="Helvetica"/>
        </w:rPr>
      </w:pPr>
    </w:p>
    <w:p w:rsidR="0013400D" w:rsidRPr="000D0722" w:rsidRDefault="0013400D" w:rsidP="00502029">
      <w:pPr>
        <w:rPr>
          <w:rFonts w:ascii="Helvetica" w:eastAsiaTheme="minorEastAsia" w:hAnsi="Helvetica" w:cs="Calibri"/>
          <w:noProof/>
          <w:color w:val="000000"/>
          <w:sz w:val="20"/>
          <w:szCs w:val="20"/>
          <w:lang w:val="de-CH"/>
        </w:rPr>
      </w:pPr>
    </w:p>
    <w:sectPr w:rsidR="0013400D" w:rsidRPr="000D0722" w:rsidSect="00540FD6">
      <w:headerReference w:type="default" r:id="rId24"/>
      <w:footerReference w:type="default" r:id="rId25"/>
      <w:pgSz w:w="11906" w:h="16838"/>
      <w:pgMar w:top="1417" w:right="1417" w:bottom="1134" w:left="1417" w:header="708" w:footer="1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929" w:rsidRDefault="004B2929">
      <w:r>
        <w:separator/>
      </w:r>
    </w:p>
  </w:endnote>
  <w:endnote w:type="continuationSeparator" w:id="0">
    <w:p w:rsidR="004B2929" w:rsidRDefault="004B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29" w:rsidRDefault="00502029">
    <w:pPr>
      <w:pStyle w:val="Fuzeile"/>
    </w:pPr>
  </w:p>
  <w:p w:rsidR="00785452" w:rsidRDefault="007854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929" w:rsidRDefault="004B2929">
      <w:r>
        <w:separator/>
      </w:r>
    </w:p>
  </w:footnote>
  <w:footnote w:type="continuationSeparator" w:id="0">
    <w:p w:rsidR="004B2929" w:rsidRDefault="004B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52" w:rsidRDefault="00BD38FD" w:rsidP="00EF0749">
    <w:pPr>
      <w:pStyle w:val="Kopfzeile"/>
    </w:pPr>
    <w:r>
      <w:rPr>
        <w:noProof/>
      </w:rPr>
      <w:drawing>
        <wp:anchor distT="0" distB="0" distL="114300" distR="114300" simplePos="0" relativeHeight="251661824" behindDoc="0" locked="0" layoutInCell="1" allowOverlap="1">
          <wp:simplePos x="0" y="0"/>
          <wp:positionH relativeFrom="column">
            <wp:posOffset>4786630</wp:posOffset>
          </wp:positionH>
          <wp:positionV relativeFrom="paragraph">
            <wp:posOffset>-121285</wp:posOffset>
          </wp:positionV>
          <wp:extent cx="927735" cy="469900"/>
          <wp:effectExtent l="0" t="0" r="0" b="0"/>
          <wp:wrapThrough wrapText="bothSides">
            <wp:wrapPolygon edited="0">
              <wp:start x="8871" y="0"/>
              <wp:lineTo x="7392" y="2335"/>
              <wp:lineTo x="6209" y="5838"/>
              <wp:lineTo x="6209" y="9341"/>
              <wp:lineTo x="0" y="16930"/>
              <wp:lineTo x="0" y="21016"/>
              <wp:lineTo x="21290" y="21016"/>
              <wp:lineTo x="21290" y="16930"/>
              <wp:lineTo x="15080" y="9341"/>
              <wp:lineTo x="15376" y="7005"/>
              <wp:lineTo x="13897" y="2335"/>
              <wp:lineTo x="12419" y="0"/>
              <wp:lineTo x="8871"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927735" cy="46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18223F"/>
    <w:multiLevelType w:val="multilevel"/>
    <w:tmpl w:val="E71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A7540"/>
    <w:multiLevelType w:val="multilevel"/>
    <w:tmpl w:val="C9F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1930374-6514-45cc-afb6-9d59981202d3}"/>
  </w:docVars>
  <w:rsids>
    <w:rsidRoot w:val="008A1B71"/>
    <w:rsid w:val="00023693"/>
    <w:rsid w:val="000241EC"/>
    <w:rsid w:val="0008511A"/>
    <w:rsid w:val="000D0722"/>
    <w:rsid w:val="000F74E7"/>
    <w:rsid w:val="0012520E"/>
    <w:rsid w:val="0013400D"/>
    <w:rsid w:val="00141086"/>
    <w:rsid w:val="00156FAD"/>
    <w:rsid w:val="001728AC"/>
    <w:rsid w:val="00243FBD"/>
    <w:rsid w:val="00285A03"/>
    <w:rsid w:val="002B62BF"/>
    <w:rsid w:val="002D7912"/>
    <w:rsid w:val="002E2C4F"/>
    <w:rsid w:val="0032409B"/>
    <w:rsid w:val="00331F87"/>
    <w:rsid w:val="00333430"/>
    <w:rsid w:val="0035235E"/>
    <w:rsid w:val="00380889"/>
    <w:rsid w:val="003F2AE6"/>
    <w:rsid w:val="004327EE"/>
    <w:rsid w:val="004340CA"/>
    <w:rsid w:val="00446282"/>
    <w:rsid w:val="00477DF4"/>
    <w:rsid w:val="00483160"/>
    <w:rsid w:val="004B2929"/>
    <w:rsid w:val="004F32F2"/>
    <w:rsid w:val="004F55EB"/>
    <w:rsid w:val="005012A0"/>
    <w:rsid w:val="00502029"/>
    <w:rsid w:val="00540FD6"/>
    <w:rsid w:val="005532C7"/>
    <w:rsid w:val="0055602D"/>
    <w:rsid w:val="00592F88"/>
    <w:rsid w:val="00597324"/>
    <w:rsid w:val="005A430D"/>
    <w:rsid w:val="005B7A4A"/>
    <w:rsid w:val="005F59D0"/>
    <w:rsid w:val="00651599"/>
    <w:rsid w:val="00672575"/>
    <w:rsid w:val="006B51DB"/>
    <w:rsid w:val="006D4541"/>
    <w:rsid w:val="006E26B9"/>
    <w:rsid w:val="0070107D"/>
    <w:rsid w:val="007217A9"/>
    <w:rsid w:val="0076752C"/>
    <w:rsid w:val="00785452"/>
    <w:rsid w:val="007A37FC"/>
    <w:rsid w:val="007C1B13"/>
    <w:rsid w:val="008700C8"/>
    <w:rsid w:val="008A1B71"/>
    <w:rsid w:val="008B1BF1"/>
    <w:rsid w:val="008C5025"/>
    <w:rsid w:val="008F70FB"/>
    <w:rsid w:val="009078E7"/>
    <w:rsid w:val="0092079E"/>
    <w:rsid w:val="0094037A"/>
    <w:rsid w:val="00997A8F"/>
    <w:rsid w:val="009A1985"/>
    <w:rsid w:val="009A4B39"/>
    <w:rsid w:val="00A03A65"/>
    <w:rsid w:val="00A412A2"/>
    <w:rsid w:val="00AB612B"/>
    <w:rsid w:val="00AD26D2"/>
    <w:rsid w:val="00AF143B"/>
    <w:rsid w:val="00B1327A"/>
    <w:rsid w:val="00B2150C"/>
    <w:rsid w:val="00B45BB8"/>
    <w:rsid w:val="00B700E7"/>
    <w:rsid w:val="00B772EA"/>
    <w:rsid w:val="00BA33E7"/>
    <w:rsid w:val="00BA7BE1"/>
    <w:rsid w:val="00BD38FD"/>
    <w:rsid w:val="00BD64A5"/>
    <w:rsid w:val="00BF14AA"/>
    <w:rsid w:val="00C276F1"/>
    <w:rsid w:val="00C7326B"/>
    <w:rsid w:val="00CA33D4"/>
    <w:rsid w:val="00D13EC8"/>
    <w:rsid w:val="00D34B89"/>
    <w:rsid w:val="00DB2D21"/>
    <w:rsid w:val="00DD2DD8"/>
    <w:rsid w:val="00DE00C2"/>
    <w:rsid w:val="00EC5E49"/>
    <w:rsid w:val="00EF0749"/>
    <w:rsid w:val="00F10A45"/>
    <w:rsid w:val="00F43956"/>
    <w:rsid w:val="00F94A57"/>
    <w:rsid w:val="00FA646B"/>
    <w:rsid w:val="00FE1EA2"/>
    <w:rsid w:val="00FF74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3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3EC8"/>
    <w:rPr>
      <w:sz w:val="24"/>
      <w:szCs w:val="24"/>
    </w:rPr>
  </w:style>
  <w:style w:type="paragraph" w:styleId="berschrift2">
    <w:name w:val="heading 2"/>
    <w:basedOn w:val="Standard"/>
    <w:link w:val="berschrift2Zchn"/>
    <w:uiPriority w:val="9"/>
    <w:qFormat/>
    <w:rsid w:val="005A430D"/>
    <w:pPr>
      <w:spacing w:before="100" w:beforeAutospacing="1" w:after="100" w:afterAutospacing="1"/>
      <w:outlineLvl w:val="1"/>
    </w:pPr>
    <w:rPr>
      <w:b/>
      <w:bCs/>
      <w:sz w:val="36"/>
      <w:szCs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link w:val="FuzeileZchn"/>
    <w:uiPriority w:val="99"/>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7DF4"/>
    <w:rPr>
      <w:color w:val="0000FF"/>
      <w:u w:val="single"/>
    </w:rPr>
  </w:style>
  <w:style w:type="paragraph" w:styleId="Listenabsatz">
    <w:name w:val="List Paragraph"/>
    <w:basedOn w:val="Standard"/>
    <w:uiPriority w:val="34"/>
    <w:qFormat/>
    <w:rsid w:val="0013400D"/>
    <w:pPr>
      <w:ind w:left="720"/>
      <w:contextualSpacing/>
    </w:pPr>
  </w:style>
  <w:style w:type="character" w:customStyle="1" w:styleId="FuzeileZchn">
    <w:name w:val="Fußzeile Zchn"/>
    <w:basedOn w:val="Absatz-Standardschriftart"/>
    <w:link w:val="Fuzeile"/>
    <w:uiPriority w:val="99"/>
    <w:rsid w:val="00502029"/>
    <w:rPr>
      <w:sz w:val="24"/>
      <w:szCs w:val="24"/>
    </w:rPr>
  </w:style>
  <w:style w:type="paragraph" w:styleId="StandardWeb">
    <w:name w:val="Normal (Web)"/>
    <w:basedOn w:val="Standard"/>
    <w:uiPriority w:val="99"/>
    <w:semiHidden/>
    <w:unhideWhenUsed/>
    <w:rsid w:val="009A4B39"/>
    <w:pPr>
      <w:spacing w:before="100" w:beforeAutospacing="1" w:after="100" w:afterAutospacing="1"/>
    </w:pPr>
    <w:rPr>
      <w:lang w:val="de-CH"/>
    </w:rPr>
  </w:style>
  <w:style w:type="character" w:styleId="Fett">
    <w:name w:val="Strong"/>
    <w:basedOn w:val="Absatz-Standardschriftart"/>
    <w:uiPriority w:val="22"/>
    <w:qFormat/>
    <w:rsid w:val="009A4B39"/>
    <w:rPr>
      <w:b/>
      <w:bCs/>
    </w:rPr>
  </w:style>
  <w:style w:type="paragraph" w:styleId="Titel">
    <w:name w:val="Title"/>
    <w:basedOn w:val="Standard"/>
    <w:next w:val="Standard"/>
    <w:link w:val="TitelZchn"/>
    <w:qFormat/>
    <w:rsid w:val="009A4B3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A4B39"/>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5A430D"/>
    <w:rPr>
      <w:b/>
      <w:bCs/>
      <w:sz w:val="36"/>
      <w:szCs w:val="3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 w:id="604114818">
      <w:bodyDiv w:val="1"/>
      <w:marLeft w:val="0"/>
      <w:marRight w:val="0"/>
      <w:marTop w:val="0"/>
      <w:marBottom w:val="0"/>
      <w:divBdr>
        <w:top w:val="none" w:sz="0" w:space="0" w:color="auto"/>
        <w:left w:val="none" w:sz="0" w:space="0" w:color="auto"/>
        <w:bottom w:val="none" w:sz="0" w:space="0" w:color="auto"/>
        <w:right w:val="none" w:sz="0" w:space="0" w:color="auto"/>
      </w:divBdr>
    </w:div>
    <w:div w:id="979266785">
      <w:bodyDiv w:val="1"/>
      <w:marLeft w:val="0"/>
      <w:marRight w:val="0"/>
      <w:marTop w:val="0"/>
      <w:marBottom w:val="0"/>
      <w:divBdr>
        <w:top w:val="none" w:sz="0" w:space="0" w:color="auto"/>
        <w:left w:val="none" w:sz="0" w:space="0" w:color="auto"/>
        <w:bottom w:val="none" w:sz="0" w:space="0" w:color="auto"/>
        <w:right w:val="none" w:sz="0" w:space="0" w:color="auto"/>
      </w:divBdr>
    </w:div>
    <w:div w:id="1134759514">
      <w:bodyDiv w:val="1"/>
      <w:marLeft w:val="0"/>
      <w:marRight w:val="0"/>
      <w:marTop w:val="0"/>
      <w:marBottom w:val="0"/>
      <w:divBdr>
        <w:top w:val="none" w:sz="0" w:space="0" w:color="auto"/>
        <w:left w:val="none" w:sz="0" w:space="0" w:color="auto"/>
        <w:bottom w:val="none" w:sz="0" w:space="0" w:color="auto"/>
        <w:right w:val="none" w:sz="0" w:space="0" w:color="auto"/>
      </w:divBdr>
    </w:div>
    <w:div w:id="1169254706">
      <w:bodyDiv w:val="1"/>
      <w:marLeft w:val="0"/>
      <w:marRight w:val="0"/>
      <w:marTop w:val="0"/>
      <w:marBottom w:val="0"/>
      <w:divBdr>
        <w:top w:val="none" w:sz="0" w:space="0" w:color="auto"/>
        <w:left w:val="none" w:sz="0" w:space="0" w:color="auto"/>
        <w:bottom w:val="none" w:sz="0" w:space="0" w:color="auto"/>
        <w:right w:val="none" w:sz="0" w:space="0" w:color="auto"/>
      </w:divBdr>
      <w:divsChild>
        <w:div w:id="1902785652">
          <w:marLeft w:val="0"/>
          <w:marRight w:val="0"/>
          <w:marTop w:val="0"/>
          <w:marBottom w:val="0"/>
          <w:divBdr>
            <w:top w:val="none" w:sz="0" w:space="0" w:color="auto"/>
            <w:left w:val="none" w:sz="0" w:space="0" w:color="auto"/>
            <w:bottom w:val="none" w:sz="0" w:space="0" w:color="auto"/>
            <w:right w:val="none" w:sz="0" w:space="0" w:color="auto"/>
          </w:divBdr>
        </w:div>
        <w:div w:id="1267663602">
          <w:marLeft w:val="0"/>
          <w:marRight w:val="0"/>
          <w:marTop w:val="0"/>
          <w:marBottom w:val="0"/>
          <w:divBdr>
            <w:top w:val="none" w:sz="0" w:space="0" w:color="auto"/>
            <w:left w:val="none" w:sz="0" w:space="0" w:color="auto"/>
            <w:bottom w:val="none" w:sz="0" w:space="0" w:color="auto"/>
            <w:right w:val="none" w:sz="0" w:space="0" w:color="auto"/>
          </w:divBdr>
        </w:div>
        <w:div w:id="2098332235">
          <w:marLeft w:val="0"/>
          <w:marRight w:val="0"/>
          <w:marTop w:val="0"/>
          <w:marBottom w:val="0"/>
          <w:divBdr>
            <w:top w:val="none" w:sz="0" w:space="0" w:color="auto"/>
            <w:left w:val="none" w:sz="0" w:space="0" w:color="auto"/>
            <w:bottom w:val="none" w:sz="0" w:space="0" w:color="auto"/>
            <w:right w:val="none" w:sz="0" w:space="0" w:color="auto"/>
          </w:divBdr>
        </w:div>
        <w:div w:id="1836265704">
          <w:marLeft w:val="0"/>
          <w:marRight w:val="0"/>
          <w:marTop w:val="0"/>
          <w:marBottom w:val="0"/>
          <w:divBdr>
            <w:top w:val="none" w:sz="0" w:space="0" w:color="auto"/>
            <w:left w:val="none" w:sz="0" w:space="0" w:color="auto"/>
            <w:bottom w:val="none" w:sz="0" w:space="0" w:color="auto"/>
            <w:right w:val="none" w:sz="0" w:space="0" w:color="auto"/>
          </w:divBdr>
        </w:div>
      </w:divsChild>
    </w:div>
    <w:div w:id="1319383245">
      <w:bodyDiv w:val="1"/>
      <w:marLeft w:val="0"/>
      <w:marRight w:val="0"/>
      <w:marTop w:val="0"/>
      <w:marBottom w:val="0"/>
      <w:divBdr>
        <w:top w:val="none" w:sz="0" w:space="0" w:color="auto"/>
        <w:left w:val="none" w:sz="0" w:space="0" w:color="auto"/>
        <w:bottom w:val="none" w:sz="0" w:space="0" w:color="auto"/>
        <w:right w:val="none" w:sz="0" w:space="0" w:color="auto"/>
      </w:divBdr>
    </w:div>
    <w:div w:id="1510875956">
      <w:bodyDiv w:val="1"/>
      <w:marLeft w:val="0"/>
      <w:marRight w:val="0"/>
      <w:marTop w:val="0"/>
      <w:marBottom w:val="0"/>
      <w:divBdr>
        <w:top w:val="none" w:sz="0" w:space="0" w:color="auto"/>
        <w:left w:val="none" w:sz="0" w:space="0" w:color="auto"/>
        <w:bottom w:val="none" w:sz="0" w:space="0" w:color="auto"/>
        <w:right w:val="none" w:sz="0" w:space="0" w:color="auto"/>
      </w:divBdr>
    </w:div>
    <w:div w:id="1551727345">
      <w:bodyDiv w:val="1"/>
      <w:marLeft w:val="0"/>
      <w:marRight w:val="0"/>
      <w:marTop w:val="0"/>
      <w:marBottom w:val="0"/>
      <w:divBdr>
        <w:top w:val="none" w:sz="0" w:space="0" w:color="auto"/>
        <w:left w:val="none" w:sz="0" w:space="0" w:color="auto"/>
        <w:bottom w:val="none" w:sz="0" w:space="0" w:color="auto"/>
        <w:right w:val="none" w:sz="0" w:space="0" w:color="auto"/>
      </w:divBdr>
    </w:div>
    <w:div w:id="1677071808">
      <w:bodyDiv w:val="1"/>
      <w:marLeft w:val="0"/>
      <w:marRight w:val="0"/>
      <w:marTop w:val="0"/>
      <w:marBottom w:val="0"/>
      <w:divBdr>
        <w:top w:val="none" w:sz="0" w:space="0" w:color="auto"/>
        <w:left w:val="none" w:sz="0" w:space="0" w:color="auto"/>
        <w:bottom w:val="none" w:sz="0" w:space="0" w:color="auto"/>
        <w:right w:val="none" w:sz="0" w:space="0" w:color="auto"/>
      </w:divBdr>
      <w:divsChild>
        <w:div w:id="1967199439">
          <w:marLeft w:val="0"/>
          <w:marRight w:val="0"/>
          <w:marTop w:val="0"/>
          <w:marBottom w:val="0"/>
          <w:divBdr>
            <w:top w:val="none" w:sz="0" w:space="0" w:color="auto"/>
            <w:left w:val="none" w:sz="0" w:space="0" w:color="auto"/>
            <w:bottom w:val="none" w:sz="0" w:space="0" w:color="auto"/>
            <w:right w:val="none" w:sz="0" w:space="0" w:color="auto"/>
          </w:divBdr>
        </w:div>
        <w:div w:id="1229724883">
          <w:marLeft w:val="0"/>
          <w:marRight w:val="0"/>
          <w:marTop w:val="0"/>
          <w:marBottom w:val="0"/>
          <w:divBdr>
            <w:top w:val="none" w:sz="0" w:space="0" w:color="auto"/>
            <w:left w:val="none" w:sz="0" w:space="0" w:color="auto"/>
            <w:bottom w:val="none" w:sz="0" w:space="0" w:color="auto"/>
            <w:right w:val="none" w:sz="0" w:space="0" w:color="auto"/>
          </w:divBdr>
        </w:div>
        <w:div w:id="1608661754">
          <w:marLeft w:val="0"/>
          <w:marRight w:val="0"/>
          <w:marTop w:val="0"/>
          <w:marBottom w:val="0"/>
          <w:divBdr>
            <w:top w:val="none" w:sz="0" w:space="0" w:color="auto"/>
            <w:left w:val="none" w:sz="0" w:space="0" w:color="auto"/>
            <w:bottom w:val="none" w:sz="0" w:space="0" w:color="auto"/>
            <w:right w:val="none" w:sz="0" w:space="0" w:color="auto"/>
          </w:divBdr>
        </w:div>
        <w:div w:id="77510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 TargetMode="External"/><Relationship Id="rId13" Type="http://schemas.openxmlformats.org/officeDocument/2006/relationships/hyperlink" Target="http://www.networkadvertising.org/managing/opt_out.asp" TargetMode="External"/><Relationship Id="rId18" Type="http://schemas.openxmlformats.org/officeDocument/2006/relationships/hyperlink" Target="https://developers.google.com/fonts/fa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de.facebook.com/about/privacy" TargetMode="External"/><Relationship Id="rId7" Type="http://schemas.openxmlformats.org/officeDocument/2006/relationships/hyperlink" Target="http://www.aboutads.info/choices/" TargetMode="External"/><Relationship Id="rId12" Type="http://schemas.openxmlformats.org/officeDocument/2006/relationships/hyperlink" Target="http://www.google.com/settings/ads" TargetMode="External"/><Relationship Id="rId17" Type="http://schemas.openxmlformats.org/officeDocument/2006/relationships/hyperlink" Target="https://www.google.de/intl/de/policies/priva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google.com/analytics/answer/6004245?hl=de" TargetMode="External"/><Relationship Id="rId20" Type="http://schemas.openxmlformats.org/officeDocument/2006/relationships/hyperlink" Target="https://www.google.com/intl/de/tagmanager/use-poli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liberation.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ools.google.com/dlpage/gaoptout?hl=de" TargetMode="External"/><Relationship Id="rId23" Type="http://schemas.openxmlformats.org/officeDocument/2006/relationships/hyperlink" Target="https://www.google.de/intl/de/policies/privacy" TargetMode="External"/><Relationship Id="rId10" Type="http://schemas.openxmlformats.org/officeDocument/2006/relationships/hyperlink" Target="http://www.google.com/privacypolicy.html" TargetMode="External"/><Relationship Id="rId19" Type="http://schemas.openxmlformats.org/officeDocument/2006/relationships/hyperlink" Target="https://www.google.com/policies/privacy/" TargetMode="External"/><Relationship Id="rId4" Type="http://schemas.openxmlformats.org/officeDocument/2006/relationships/webSettings" Target="webSettings.xml"/><Relationship Id="rId9" Type="http://schemas.openxmlformats.org/officeDocument/2006/relationships/hyperlink" Target="https://policies.google.com/privacy?hl=de" TargetMode="External"/><Relationship Id="rId14" Type="http://schemas.openxmlformats.org/officeDocument/2006/relationships/hyperlink" Target="https://www.google.com/privacy/ads/" TargetMode="External"/><Relationship Id="rId22" Type="http://schemas.openxmlformats.org/officeDocument/2006/relationships/hyperlink" Target="https://www.linkedin.com/legal/privacy-polic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3567</Words>
  <Characters>22474</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25990</CharactersWithSpaces>
  <SharedDoc>false</SharedDoc>
  <HLinks>
    <vt:vector size="6" baseType="variant">
      <vt:variant>
        <vt:i4>4849736</vt:i4>
      </vt:variant>
      <vt:variant>
        <vt:i4>0</vt:i4>
      </vt:variant>
      <vt:variant>
        <vt:i4>0</vt:i4>
      </vt:variant>
      <vt:variant>
        <vt:i4>5</vt:i4>
      </vt:variant>
      <vt:variant>
        <vt:lpwstr>http://rechnungen-muster.de/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2019-12-03T20:32:00Z</dcterms:created>
  <dcterms:modified xsi:type="dcterms:W3CDTF">2019-12-03T20:34:00Z</dcterms:modified>
</cp:coreProperties>
</file>